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5" w:rsidRPr="005B4816" w:rsidRDefault="00336E1D" w:rsidP="00FA5A2C">
      <w:pPr>
        <w:pStyle w:val="Dokumententyp"/>
      </w:pPr>
      <w:bookmarkStart w:id="0" w:name="_GoBack"/>
      <w:bookmarkEnd w:id="0"/>
      <w:r>
        <w:t>Job advertisement</w:t>
      </w:r>
    </w:p>
    <w:p w:rsidR="00FA5A2C" w:rsidRDefault="00FA5A2C" w:rsidP="00FA5A2C"/>
    <w:p w:rsidR="00734B05" w:rsidRDefault="00115BD9" w:rsidP="00734B05">
      <w:r>
        <w:fldChar w:fldCharType="begin"/>
      </w:r>
      <w:r>
        <w:instrText xml:space="preserve"> CREATEDATE  \@ "d MMMM yyyy" </w:instrText>
      </w:r>
      <w:r>
        <w:fldChar w:fldCharType="separate"/>
      </w:r>
      <w:r w:rsidR="001A3A7B">
        <w:rPr>
          <w:noProof/>
        </w:rPr>
        <w:t>6 March 2020</w:t>
      </w:r>
      <w:r>
        <w:fldChar w:fldCharType="end"/>
      </w:r>
    </w:p>
    <w:p w:rsidR="00FA5A2C" w:rsidRDefault="00FA5A2C" w:rsidP="00734B05"/>
    <w:p w:rsidR="002746AC" w:rsidRDefault="002746AC" w:rsidP="00734B05"/>
    <w:p w:rsidR="00734B05" w:rsidRPr="005B4816" w:rsidRDefault="00F964EA" w:rsidP="00FA5A2C">
      <w:pPr>
        <w:pStyle w:val="berschrift1"/>
      </w:pPr>
      <w:r>
        <w:t xml:space="preserve">Open </w:t>
      </w:r>
      <w:r w:rsidR="00534AA1">
        <w:t xml:space="preserve">position for a </w:t>
      </w:r>
      <w:r w:rsidR="00115BD9" w:rsidRPr="00F964EA">
        <w:fldChar w:fldCharType="begin">
          <w:ffData>
            <w:name w:val="Text15"/>
            <w:enabled/>
            <w:calcOnExit w:val="0"/>
            <w:textInput/>
          </w:ffData>
        </w:fldChar>
      </w:r>
      <w:r w:rsidR="00286A97" w:rsidRPr="00F964EA">
        <w:instrText xml:space="preserve"> FORMTEXT </w:instrText>
      </w:r>
      <w:r w:rsidR="00115BD9" w:rsidRPr="00F964EA">
        <w:fldChar w:fldCharType="separate"/>
      </w:r>
      <w:r w:rsidR="00286A97" w:rsidRPr="00F964EA">
        <w:rPr>
          <w:noProof/>
        </w:rPr>
        <w:t> </w:t>
      </w:r>
      <w:r w:rsidR="00286A97" w:rsidRPr="00F964EA">
        <w:rPr>
          <w:noProof/>
        </w:rPr>
        <w:t> </w:t>
      </w:r>
      <w:r w:rsidR="00286A97" w:rsidRPr="00F964EA">
        <w:rPr>
          <w:noProof/>
        </w:rPr>
        <w:t> </w:t>
      </w:r>
      <w:r w:rsidR="00286A97" w:rsidRPr="00F964EA">
        <w:rPr>
          <w:noProof/>
        </w:rPr>
        <w:t> </w:t>
      </w:r>
      <w:r w:rsidR="00286A97" w:rsidRPr="00F964EA">
        <w:rPr>
          <w:noProof/>
        </w:rPr>
        <w:t> </w:t>
      </w:r>
      <w:r w:rsidR="00115BD9" w:rsidRPr="00F964EA">
        <w:fldChar w:fldCharType="end"/>
      </w:r>
    </w:p>
    <w:p w:rsidR="00FA5A2C" w:rsidRDefault="00FA5A2C" w:rsidP="00734B05"/>
    <w:p w:rsidR="00F964EA" w:rsidRPr="00742AE3" w:rsidRDefault="00F964EA" w:rsidP="00F964EA">
      <w:r w:rsidRPr="00742AE3">
        <w:rPr>
          <w:lang w:val="en-GB"/>
        </w:rPr>
        <w:t xml:space="preserve">Please complete the form and send it to </w:t>
      </w:r>
      <w:r w:rsidR="00D70D84" w:rsidRPr="00D70D84">
        <w:rPr>
          <w:lang w:val="en-GB"/>
        </w:rPr>
        <w:t>i</w:t>
      </w:r>
      <w:r w:rsidR="00D70D84">
        <w:rPr>
          <w:lang w:val="en-GB"/>
        </w:rPr>
        <w:t>nfo@zihp.uzh.ch.</w:t>
      </w:r>
    </w:p>
    <w:p w:rsidR="00F964EA" w:rsidRPr="00440896" w:rsidRDefault="00F964EA" w:rsidP="00F964E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F964EA" w:rsidRPr="00F964EA" w:rsidTr="0035405D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964EA" w:rsidRPr="00F964EA" w:rsidRDefault="00F964EA" w:rsidP="0035405D">
            <w:pPr>
              <w:spacing w:before="40" w:after="40"/>
            </w:pPr>
            <w:r w:rsidRPr="00F964EA">
              <w:rPr>
                <w:b/>
              </w:rPr>
              <w:t>Project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bottom w:val="nil"/>
            </w:tcBorders>
          </w:tcPr>
          <w:p w:rsidR="00F964EA" w:rsidRPr="00C969D1" w:rsidRDefault="00F964EA" w:rsidP="0035405D">
            <w:pPr>
              <w:spacing w:before="20" w:after="20"/>
            </w:pPr>
            <w:r w:rsidRPr="00C969D1">
              <w:t>Title: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:rsidR="00F964EA" w:rsidRPr="00C969D1" w:rsidRDefault="00115BD9" w:rsidP="0035405D">
            <w:pPr>
              <w:spacing w:before="20" w:after="20"/>
              <w:rPr>
                <w:lang w:val="en-GB"/>
              </w:rPr>
            </w:pPr>
            <w:r w:rsidRPr="00C969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bottom w:val="nil"/>
            </w:tcBorders>
          </w:tcPr>
          <w:p w:rsidR="00F964EA" w:rsidRPr="00C969D1" w:rsidRDefault="00F964EA" w:rsidP="0035405D">
            <w:pPr>
              <w:spacing w:before="20" w:after="20"/>
            </w:pPr>
            <w:r w:rsidRPr="00C969D1">
              <w:t>Five keywords: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:rsidR="00F964EA" w:rsidRPr="00C969D1" w:rsidRDefault="00115BD9" w:rsidP="0035405D">
            <w:pPr>
              <w:spacing w:before="20" w:after="20"/>
            </w:pPr>
            <w:r w:rsidRPr="00C969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  <w:bookmarkEnd w:id="1"/>
            <w:r w:rsidR="00F964EA" w:rsidRPr="00C969D1">
              <w:t xml:space="preserve">, </w:t>
            </w:r>
            <w:r w:rsidRPr="00C969D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  <w:bookmarkEnd w:id="2"/>
            <w:r w:rsidR="00F964EA" w:rsidRPr="00C969D1">
              <w:t xml:space="preserve">, </w:t>
            </w:r>
            <w:r w:rsidRPr="00C969D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  <w:bookmarkEnd w:id="3"/>
            <w:r w:rsidR="00F964EA" w:rsidRPr="00C969D1">
              <w:t xml:space="preserve">, </w:t>
            </w:r>
            <w:r w:rsidRPr="00C969D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  <w:bookmarkEnd w:id="4"/>
            <w:r w:rsidR="00F964EA" w:rsidRPr="00C969D1">
              <w:t xml:space="preserve">, </w:t>
            </w:r>
            <w:r w:rsidRPr="00C969D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  <w:bookmarkEnd w:id="5"/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bottom w:val="nil"/>
            </w:tcBorders>
          </w:tcPr>
          <w:p w:rsidR="00F964EA" w:rsidRPr="00C969D1" w:rsidRDefault="00F964EA" w:rsidP="0035405D">
            <w:pPr>
              <w:spacing w:before="20" w:after="20"/>
            </w:pPr>
            <w:r w:rsidRPr="00C969D1">
              <w:t>Short description :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:rsidR="00F964EA" w:rsidRPr="00C969D1" w:rsidRDefault="00115BD9" w:rsidP="0035405D">
            <w:pPr>
              <w:spacing w:before="20" w:after="20"/>
              <w:rPr>
                <w:lang w:val="en-GB"/>
              </w:rPr>
            </w:pPr>
            <w:r w:rsidRPr="00C969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bottom w:val="nil"/>
            </w:tcBorders>
          </w:tcPr>
          <w:p w:rsidR="00F964EA" w:rsidRPr="00C969D1" w:rsidRDefault="00F964EA" w:rsidP="0035405D">
            <w:pPr>
              <w:spacing w:before="20" w:after="20"/>
              <w:rPr>
                <w:lang w:val="en-GB"/>
              </w:rPr>
            </w:pPr>
            <w:r w:rsidRPr="00C969D1">
              <w:rPr>
                <w:lang w:val="en-GB"/>
              </w:rPr>
              <w:t>Links (e.g. to the website of the group):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nil"/>
            </w:tcBorders>
          </w:tcPr>
          <w:p w:rsidR="00F964EA" w:rsidRPr="00C969D1" w:rsidRDefault="00115BD9" w:rsidP="0035405D">
            <w:pPr>
              <w:spacing w:before="20" w:after="20"/>
              <w:rPr>
                <w:lang w:val="en-GB"/>
              </w:rPr>
            </w:pPr>
            <w:r w:rsidRPr="00C969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bottom w:val="nil"/>
            </w:tcBorders>
          </w:tcPr>
          <w:p w:rsidR="00F964EA" w:rsidRPr="00C969D1" w:rsidRDefault="00F964EA" w:rsidP="0035405D">
            <w:pPr>
              <w:spacing w:before="20" w:after="20"/>
            </w:pPr>
            <w:r w:rsidRPr="00C969D1">
              <w:t>Necessary skills: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nil"/>
            </w:tcBorders>
          </w:tcPr>
          <w:p w:rsidR="00F964EA" w:rsidRPr="00C969D1" w:rsidRDefault="00115BD9" w:rsidP="0035405D">
            <w:pPr>
              <w:spacing w:before="20" w:after="20"/>
              <w:rPr>
                <w:lang w:val="en-GB"/>
              </w:rPr>
            </w:pPr>
            <w:r w:rsidRPr="00C969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bottom w:val="nil"/>
            </w:tcBorders>
          </w:tcPr>
          <w:p w:rsidR="00F964EA" w:rsidRPr="00C969D1" w:rsidRDefault="00F964EA" w:rsidP="0035405D">
            <w:pPr>
              <w:spacing w:before="20" w:after="20"/>
              <w:rPr>
                <w:lang w:val="en-GB"/>
              </w:rPr>
            </w:pPr>
            <w:r w:rsidRPr="00C969D1">
              <w:rPr>
                <w:lang w:val="en-GB"/>
              </w:rPr>
              <w:t>Financial support for the project available?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nil"/>
            </w:tcBorders>
          </w:tcPr>
          <w:p w:rsidR="00F964EA" w:rsidRPr="00C969D1" w:rsidRDefault="00115BD9" w:rsidP="0035405D">
            <w:pPr>
              <w:spacing w:before="20" w:after="20"/>
              <w:rPr>
                <w:lang w:val="en-GB"/>
              </w:rPr>
            </w:pPr>
            <w:r w:rsidRPr="00C969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C969D1">
              <w:instrText xml:space="preserve"> FORMTEXT </w:instrText>
            </w:r>
            <w:r w:rsidRPr="00C969D1">
              <w:fldChar w:fldCharType="separate"/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="00F964EA" w:rsidRPr="00C969D1">
              <w:rPr>
                <w:noProof/>
              </w:rPr>
              <w:t> </w:t>
            </w:r>
            <w:r w:rsidRPr="00C969D1">
              <w:fldChar w:fldCharType="end"/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single" w:sz="4" w:space="0" w:color="auto"/>
              <w:bottom w:val="nil"/>
            </w:tcBorders>
          </w:tcPr>
          <w:p w:rsidR="00F964EA" w:rsidRPr="00C969D1" w:rsidRDefault="00F964EA" w:rsidP="00115BD9">
            <w:pPr>
              <w:spacing w:beforeLines="20" w:before="48" w:afterLines="20" w:after="48"/>
              <w:rPr>
                <w:lang w:val="en-GB"/>
              </w:rPr>
            </w:pPr>
            <w:r w:rsidRPr="00C969D1">
              <w:rPr>
                <w:lang w:val="en-GB"/>
              </w:rPr>
              <w:t xml:space="preserve">Beginning of the project possible from  </w:t>
            </w:r>
            <w:r w:rsidR="00115BD9" w:rsidRPr="00C969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69D1">
              <w:rPr>
                <w:lang w:val="en-GB"/>
              </w:rPr>
              <w:instrText xml:space="preserve"> FORMTEXT </w:instrText>
            </w:r>
            <w:r w:rsidR="00115BD9" w:rsidRPr="00C969D1">
              <w:fldChar w:fldCharType="separate"/>
            </w:r>
            <w:r w:rsidRPr="00C969D1">
              <w:rPr>
                <w:noProof/>
              </w:rPr>
              <w:t> </w:t>
            </w:r>
            <w:r w:rsidRPr="00C969D1">
              <w:rPr>
                <w:noProof/>
              </w:rPr>
              <w:t> </w:t>
            </w:r>
            <w:r w:rsidRPr="00C969D1">
              <w:rPr>
                <w:noProof/>
              </w:rPr>
              <w:t> </w:t>
            </w:r>
            <w:r w:rsidRPr="00C969D1">
              <w:rPr>
                <w:noProof/>
              </w:rPr>
              <w:t> </w:t>
            </w:r>
            <w:r w:rsidRPr="00C969D1">
              <w:rPr>
                <w:noProof/>
              </w:rPr>
              <w:t> </w:t>
            </w:r>
            <w:r w:rsidR="00115BD9" w:rsidRPr="00C969D1">
              <w:fldChar w:fldCharType="end"/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964EA" w:rsidRPr="00F964EA" w:rsidRDefault="00F964EA" w:rsidP="0035405D">
            <w:pPr>
              <w:rPr>
                <w:lang w:val="en-GB"/>
              </w:rPr>
            </w:pPr>
          </w:p>
        </w:tc>
      </w:tr>
      <w:tr w:rsidR="00F964EA" w:rsidRPr="00F964EA" w:rsidTr="0035405D">
        <w:tc>
          <w:tcPr>
            <w:tcW w:w="8856" w:type="dxa"/>
            <w:gridSpan w:val="2"/>
            <w:shd w:val="clear" w:color="auto" w:fill="FFFF99"/>
          </w:tcPr>
          <w:p w:rsidR="00F964EA" w:rsidRPr="00F964EA" w:rsidRDefault="00F964EA" w:rsidP="0035405D">
            <w:pPr>
              <w:spacing w:before="40" w:after="40"/>
            </w:pPr>
            <w:r w:rsidRPr="00F964EA">
              <w:rPr>
                <w:b/>
              </w:rPr>
              <w:t xml:space="preserve">Contact: </w:t>
            </w:r>
          </w:p>
        </w:tc>
      </w:tr>
      <w:tr w:rsidR="00F964EA" w:rsidRPr="00F964EA" w:rsidTr="0035405D">
        <w:tc>
          <w:tcPr>
            <w:tcW w:w="2628" w:type="dxa"/>
            <w:tcBorders>
              <w:bottom w:val="single" w:sz="4" w:space="0" w:color="auto"/>
            </w:tcBorders>
          </w:tcPr>
          <w:p w:rsidR="00F964EA" w:rsidRPr="00F964EA" w:rsidRDefault="00F964EA" w:rsidP="0035405D">
            <w:pPr>
              <w:spacing w:before="20" w:after="20"/>
              <w:rPr>
                <w:lang w:val="en-GB"/>
              </w:rPr>
            </w:pPr>
            <w:r w:rsidRPr="00F964EA">
              <w:rPr>
                <w:lang w:val="en-GB"/>
              </w:rPr>
              <w:t>Name, first name:</w:t>
            </w:r>
          </w:p>
          <w:p w:rsidR="00F964EA" w:rsidRPr="00F964EA" w:rsidRDefault="00F964EA" w:rsidP="0035405D">
            <w:pPr>
              <w:spacing w:before="20" w:after="20"/>
              <w:rPr>
                <w:lang w:val="en-GB"/>
              </w:rPr>
            </w:pPr>
            <w:r w:rsidRPr="00F964EA">
              <w:rPr>
                <w:lang w:val="en-GB"/>
              </w:rPr>
              <w:t>Department, clinic:</w:t>
            </w:r>
            <w:r w:rsidRPr="00F964EA">
              <w:rPr>
                <w:lang w:val="en-GB"/>
              </w:rPr>
              <w:br/>
              <w:t>Address:</w:t>
            </w:r>
          </w:p>
          <w:p w:rsidR="00F964EA" w:rsidRPr="00F964EA" w:rsidRDefault="00F964EA" w:rsidP="0035405D">
            <w:pPr>
              <w:spacing w:before="20" w:after="20"/>
            </w:pPr>
            <w:r w:rsidRPr="00F964EA">
              <w:t>Phone:</w:t>
            </w:r>
          </w:p>
          <w:p w:rsidR="00F964EA" w:rsidRPr="00F964EA" w:rsidRDefault="00F964EA" w:rsidP="0035405D">
            <w:pPr>
              <w:spacing w:before="20" w:after="20"/>
            </w:pPr>
            <w:r w:rsidRPr="00F964EA">
              <w:t>E-mail: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F964EA" w:rsidRPr="00F964EA" w:rsidRDefault="00115BD9" w:rsidP="0035405D">
            <w:pPr>
              <w:spacing w:before="20" w:after="20"/>
            </w:pPr>
            <w:r w:rsidRPr="00F964E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F964EA">
              <w:instrText xml:space="preserve"> FORMTEXT </w:instrText>
            </w:r>
            <w:r w:rsidRPr="00F964EA">
              <w:fldChar w:fldCharType="separate"/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Pr="00F964EA">
              <w:fldChar w:fldCharType="end"/>
            </w:r>
          </w:p>
          <w:p w:rsidR="00F964EA" w:rsidRPr="00F964EA" w:rsidRDefault="00115BD9" w:rsidP="0035405D">
            <w:pPr>
              <w:spacing w:before="20" w:after="20"/>
            </w:pPr>
            <w:r w:rsidRPr="00F964E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F964EA">
              <w:instrText xml:space="preserve"> FORMTEXT </w:instrText>
            </w:r>
            <w:r w:rsidRPr="00F964EA">
              <w:fldChar w:fldCharType="separate"/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Pr="00F964EA">
              <w:fldChar w:fldCharType="end"/>
            </w:r>
          </w:p>
          <w:p w:rsidR="00F964EA" w:rsidRPr="00F964EA" w:rsidRDefault="00115BD9" w:rsidP="0035405D">
            <w:pPr>
              <w:spacing w:before="20" w:after="20"/>
            </w:pPr>
            <w:r w:rsidRPr="00F964E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F964EA">
              <w:instrText xml:space="preserve"> FORMTEXT </w:instrText>
            </w:r>
            <w:r w:rsidRPr="00F964EA">
              <w:fldChar w:fldCharType="separate"/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Pr="00F964EA">
              <w:fldChar w:fldCharType="end"/>
            </w:r>
          </w:p>
          <w:p w:rsidR="00F964EA" w:rsidRPr="00F964EA" w:rsidRDefault="00115BD9" w:rsidP="0035405D">
            <w:pPr>
              <w:spacing w:before="20" w:after="20"/>
            </w:pPr>
            <w:r w:rsidRPr="00F964E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F964EA">
              <w:instrText xml:space="preserve"> FORMTEXT </w:instrText>
            </w:r>
            <w:r w:rsidRPr="00F964EA">
              <w:fldChar w:fldCharType="separate"/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Pr="00F964EA">
              <w:fldChar w:fldCharType="end"/>
            </w:r>
          </w:p>
          <w:p w:rsidR="00F964EA" w:rsidRPr="00F964EA" w:rsidRDefault="00115BD9" w:rsidP="0035405D">
            <w:pPr>
              <w:spacing w:before="20" w:after="20"/>
            </w:pPr>
            <w:r w:rsidRPr="00F964E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4EA" w:rsidRPr="00F964EA">
              <w:instrText xml:space="preserve"> FORMTEXT </w:instrText>
            </w:r>
            <w:r w:rsidRPr="00F964EA">
              <w:fldChar w:fldCharType="separate"/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="00F964EA" w:rsidRPr="00F964EA">
              <w:rPr>
                <w:noProof/>
              </w:rPr>
              <w:t> </w:t>
            </w:r>
            <w:r w:rsidRPr="00F964EA">
              <w:fldChar w:fldCharType="end"/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964EA" w:rsidRPr="00F964EA" w:rsidRDefault="00F964EA" w:rsidP="0035405D"/>
        </w:tc>
      </w:tr>
      <w:tr w:rsidR="00F964EA" w:rsidRPr="00F964EA" w:rsidTr="0035405D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964EA" w:rsidRPr="00F964EA" w:rsidRDefault="00F964EA" w:rsidP="0035405D">
            <w:pPr>
              <w:spacing w:before="40" w:after="40"/>
            </w:pPr>
            <w:r w:rsidRPr="00F964EA">
              <w:rPr>
                <w:b/>
              </w:rPr>
              <w:t>ZIHP integration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bottom w:val="nil"/>
            </w:tcBorders>
          </w:tcPr>
          <w:p w:rsidR="00F964EA" w:rsidRPr="00F964EA" w:rsidRDefault="00534AA1" w:rsidP="0035405D">
            <w:pPr>
              <w:spacing w:before="20" w:after="20"/>
              <w:rPr>
                <w:b/>
                <w:lang w:val="de-CH"/>
              </w:rPr>
            </w:pPr>
            <w:r>
              <w:rPr>
                <w:b/>
                <w:lang w:val="de-CH"/>
              </w:rPr>
              <w:t>Topic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:rsidR="00F964EA" w:rsidRPr="00F964EA" w:rsidRDefault="00115BD9" w:rsidP="0035405D">
            <w:pPr>
              <w:tabs>
                <w:tab w:val="left" w:pos="4560"/>
              </w:tabs>
              <w:spacing w:before="20" w:after="20"/>
              <w:rPr>
                <w:lang w:val="en-GB"/>
              </w:rPr>
            </w:pPr>
            <w:r w:rsidRPr="00F964EA">
              <w:rPr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964EA" w:rsidRPr="00F964EA">
              <w:rPr>
                <w:lang w:val="en-GB"/>
              </w:rPr>
              <w:instrText xml:space="preserve"> FORMCHECKBOX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end"/>
            </w:r>
            <w:bookmarkEnd w:id="6"/>
            <w:r w:rsidR="00F964EA" w:rsidRPr="00F964EA">
              <w:rPr>
                <w:lang w:val="en-GB"/>
              </w:rPr>
              <w:t xml:space="preserve"> A: Cardiovascular</w:t>
            </w:r>
          </w:p>
          <w:p w:rsidR="00F964EA" w:rsidRPr="00F964EA" w:rsidRDefault="00115BD9" w:rsidP="0035405D">
            <w:pPr>
              <w:spacing w:before="20" w:after="20"/>
              <w:rPr>
                <w:lang w:val="en-GB"/>
              </w:rPr>
            </w:pPr>
            <w:r w:rsidRPr="00F964EA">
              <w:rPr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4EA" w:rsidRPr="00F964EA">
              <w:rPr>
                <w:lang w:val="en-GB"/>
              </w:rPr>
              <w:instrText xml:space="preserve"> FORMCHECKBOX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end"/>
            </w:r>
            <w:r w:rsidR="00F964EA" w:rsidRPr="00F964EA">
              <w:rPr>
                <w:lang w:val="en-GB"/>
              </w:rPr>
              <w:t xml:space="preserve"> B: Oxygen and Movement</w:t>
            </w:r>
          </w:p>
          <w:p w:rsidR="00F964EA" w:rsidRPr="00F964EA" w:rsidRDefault="00115BD9" w:rsidP="0035405D">
            <w:pPr>
              <w:spacing w:before="20" w:after="20"/>
              <w:rPr>
                <w:lang w:val="fr-FR"/>
              </w:rPr>
            </w:pPr>
            <w:r w:rsidRPr="00F964E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F964EA" w:rsidRPr="00F964EA">
              <w:rPr>
                <w:lang w:val="fr-FR"/>
              </w:rPr>
              <w:instrText xml:space="preserve"> FORMCHECKBOX </w:instrText>
            </w:r>
            <w:r w:rsidRPr="00F964EA">
              <w:fldChar w:fldCharType="end"/>
            </w:r>
            <w:bookmarkEnd w:id="7"/>
            <w:r w:rsidR="00F964EA" w:rsidRPr="00F964EA">
              <w:rPr>
                <w:lang w:val="fr-FR"/>
              </w:rPr>
              <w:t xml:space="preserve"> C: “Milieu intérieur”/Homeostasis</w:t>
            </w:r>
          </w:p>
          <w:p w:rsidR="00F964EA" w:rsidRPr="00F964EA" w:rsidRDefault="00115BD9" w:rsidP="0035405D">
            <w:pPr>
              <w:spacing w:before="20" w:after="20"/>
              <w:rPr>
                <w:lang w:val="fr-FR"/>
              </w:rPr>
            </w:pPr>
            <w:r w:rsidRPr="00F964E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F964EA" w:rsidRPr="00F964EA">
              <w:rPr>
                <w:lang w:val="fr-FR"/>
              </w:rPr>
              <w:instrText xml:space="preserve"> FORMCHECKBOX </w:instrText>
            </w:r>
            <w:r w:rsidRPr="00F964EA">
              <w:fldChar w:fldCharType="end"/>
            </w:r>
            <w:bookmarkEnd w:id="8"/>
            <w:r w:rsidR="00F964EA" w:rsidRPr="00F964EA">
              <w:rPr>
                <w:lang w:val="fr-FR"/>
              </w:rPr>
              <w:t xml:space="preserve"> D: Central Regulation and Coordination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single" w:sz="4" w:space="0" w:color="auto"/>
              <w:bottom w:val="nil"/>
            </w:tcBorders>
          </w:tcPr>
          <w:p w:rsidR="00F964EA" w:rsidRPr="00F964EA" w:rsidRDefault="00F964EA" w:rsidP="0035405D">
            <w:pPr>
              <w:spacing w:before="20" w:after="20"/>
              <w:rPr>
                <w:b/>
              </w:rPr>
            </w:pPr>
            <w:r w:rsidRPr="00F964EA">
              <w:rPr>
                <w:b/>
              </w:rPr>
              <w:t>Methods</w:t>
            </w:r>
          </w:p>
        </w:tc>
      </w:tr>
      <w:tr w:rsidR="00F964EA" w:rsidRPr="00F964EA" w:rsidTr="0035405D"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:rsidR="00F964EA" w:rsidRPr="00F964EA" w:rsidRDefault="00115BD9" w:rsidP="0035405D">
            <w:pPr>
              <w:spacing w:before="20" w:after="20"/>
              <w:rPr>
                <w:lang w:val="en-GB"/>
              </w:rPr>
            </w:pPr>
            <w:r w:rsidRPr="00F964EA">
              <w:rPr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F964EA" w:rsidRPr="00F964EA">
              <w:rPr>
                <w:lang w:val="en-GB"/>
              </w:rPr>
              <w:instrText xml:space="preserve"> FORMCHECKBOX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end"/>
            </w:r>
            <w:bookmarkEnd w:id="9"/>
            <w:r w:rsidR="00F964EA" w:rsidRPr="00F964EA">
              <w:rPr>
                <w:lang w:val="en-GB"/>
              </w:rPr>
              <w:t xml:space="preserve"> Analytics (biochemical, molecular and cell biological methods)</w:t>
            </w:r>
          </w:p>
          <w:p w:rsidR="00F964EA" w:rsidRPr="00F964EA" w:rsidRDefault="00115BD9" w:rsidP="0035405D">
            <w:pPr>
              <w:spacing w:before="20" w:after="20"/>
              <w:rPr>
                <w:lang w:val="en-GB"/>
              </w:rPr>
            </w:pPr>
            <w:r w:rsidRPr="00F964EA">
              <w:rPr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F964EA" w:rsidRPr="00F964EA">
              <w:instrText xml:space="preserve"> FORMCHECKBOX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end"/>
            </w:r>
            <w:bookmarkEnd w:id="10"/>
            <w:r w:rsidR="00F964EA" w:rsidRPr="00F964EA">
              <w:rPr>
                <w:lang w:val="en-GB"/>
              </w:rPr>
              <w:t xml:space="preserve"> Imaging </w:t>
            </w:r>
          </w:p>
          <w:p w:rsidR="00F964EA" w:rsidRPr="00F964EA" w:rsidRDefault="00115BD9" w:rsidP="0035405D">
            <w:pPr>
              <w:spacing w:before="20" w:after="20"/>
              <w:rPr>
                <w:lang w:val="en-GB"/>
              </w:rPr>
            </w:pPr>
            <w:r w:rsidRPr="00F964EA">
              <w:rPr>
                <w:lang w:val="de-CH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F964EA" w:rsidRPr="00F964EA">
              <w:rPr>
                <w:lang w:val="en-GB"/>
              </w:rPr>
              <w:instrText xml:space="preserve"> FORMCHECKBOX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end"/>
            </w:r>
            <w:bookmarkEnd w:id="11"/>
            <w:r w:rsidR="00F964EA" w:rsidRPr="00F964EA">
              <w:rPr>
                <w:lang w:val="en-GB"/>
              </w:rPr>
              <w:t xml:space="preserve"> Systemic measurements</w:t>
            </w:r>
          </w:p>
          <w:p w:rsidR="00F964EA" w:rsidRPr="00F964EA" w:rsidRDefault="00115BD9" w:rsidP="0035405D">
            <w:pPr>
              <w:spacing w:before="20" w:after="20"/>
              <w:rPr>
                <w:lang w:val="en-GB"/>
              </w:rPr>
            </w:pPr>
            <w:r w:rsidRPr="00F964EA">
              <w:rPr>
                <w:lang w:val="de-CH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F964EA" w:rsidRPr="00F964EA">
              <w:rPr>
                <w:lang w:val="en-GB"/>
              </w:rPr>
              <w:instrText xml:space="preserve"> FORMCHECKBOX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end"/>
            </w:r>
            <w:bookmarkEnd w:id="12"/>
            <w:r w:rsidR="00F964EA" w:rsidRPr="00F964EA">
              <w:rPr>
                <w:lang w:val="en-GB"/>
              </w:rPr>
              <w:t xml:space="preserve"> Telephysiology</w:t>
            </w:r>
          </w:p>
          <w:p w:rsidR="00F964EA" w:rsidRPr="00F964EA" w:rsidRDefault="00115BD9" w:rsidP="0035405D">
            <w:pPr>
              <w:spacing w:before="20" w:after="20"/>
              <w:rPr>
                <w:lang w:val="en-GB"/>
              </w:rPr>
            </w:pPr>
            <w:r w:rsidRPr="00F964EA">
              <w:rPr>
                <w:lang w:val="de-CH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F964EA" w:rsidRPr="00F964EA">
              <w:rPr>
                <w:lang w:val="en-GB"/>
              </w:rPr>
              <w:instrText xml:space="preserve"> FORMCHECKBOX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end"/>
            </w:r>
            <w:bookmarkEnd w:id="13"/>
            <w:r w:rsidR="00F964EA" w:rsidRPr="00F964EA">
              <w:rPr>
                <w:lang w:val="en-GB"/>
              </w:rPr>
              <w:t xml:space="preserve"> Models and Simulations</w:t>
            </w:r>
          </w:p>
          <w:p w:rsidR="00F964EA" w:rsidRPr="00F964EA" w:rsidRDefault="00115BD9" w:rsidP="0035405D">
            <w:pPr>
              <w:spacing w:before="20" w:after="20"/>
              <w:rPr>
                <w:lang w:val="de-CH"/>
              </w:rPr>
            </w:pPr>
            <w:r w:rsidRPr="00F964EA">
              <w:rPr>
                <w:lang w:val="de-CH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F964EA" w:rsidRPr="00F964EA">
              <w:rPr>
                <w:lang w:val="de-CH"/>
              </w:rPr>
              <w:instrText xml:space="preserve"> FORMCHECKBOX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end"/>
            </w:r>
            <w:bookmarkEnd w:id="14"/>
            <w:r w:rsidR="00F964EA" w:rsidRPr="00F964EA">
              <w:rPr>
                <w:lang w:val="de-CH"/>
              </w:rPr>
              <w:t xml:space="preserve"> Others, specify: </w:t>
            </w:r>
            <w:r w:rsidRPr="00F964EA">
              <w:rPr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F964EA" w:rsidRPr="00F964EA">
              <w:rPr>
                <w:lang w:val="de-CH"/>
              </w:rPr>
              <w:instrText xml:space="preserve"> FORMTEXT </w:instrText>
            </w:r>
            <w:r w:rsidRPr="00F964EA">
              <w:rPr>
                <w:lang w:val="de-CH"/>
              </w:rPr>
            </w:r>
            <w:r w:rsidRPr="00F964EA">
              <w:rPr>
                <w:lang w:val="de-CH"/>
              </w:rPr>
              <w:fldChar w:fldCharType="separate"/>
            </w:r>
            <w:r w:rsidR="00F964EA" w:rsidRPr="00F964EA">
              <w:rPr>
                <w:noProof/>
                <w:lang w:val="de-CH"/>
              </w:rPr>
              <w:t> </w:t>
            </w:r>
            <w:r w:rsidR="00F964EA" w:rsidRPr="00F964EA">
              <w:rPr>
                <w:noProof/>
                <w:lang w:val="de-CH"/>
              </w:rPr>
              <w:t> </w:t>
            </w:r>
            <w:r w:rsidR="00F964EA" w:rsidRPr="00F964EA">
              <w:rPr>
                <w:noProof/>
                <w:lang w:val="de-CH"/>
              </w:rPr>
              <w:t> </w:t>
            </w:r>
            <w:r w:rsidR="00F964EA" w:rsidRPr="00F964EA">
              <w:rPr>
                <w:noProof/>
                <w:lang w:val="de-CH"/>
              </w:rPr>
              <w:t> </w:t>
            </w:r>
            <w:r w:rsidR="00F964EA" w:rsidRPr="00F964EA">
              <w:rPr>
                <w:noProof/>
                <w:lang w:val="de-CH"/>
              </w:rPr>
              <w:t> </w:t>
            </w:r>
            <w:r w:rsidRPr="00F964EA">
              <w:rPr>
                <w:lang w:val="de-CH"/>
              </w:rPr>
              <w:fldChar w:fldCharType="end"/>
            </w:r>
            <w:bookmarkEnd w:id="15"/>
          </w:p>
        </w:tc>
      </w:tr>
    </w:tbl>
    <w:p w:rsidR="00EB11FE" w:rsidRPr="00D302E0" w:rsidRDefault="00EB11FE" w:rsidP="00753A37"/>
    <w:sectPr w:rsidR="00EB11FE" w:rsidRPr="00D302E0" w:rsidSect="004516E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FA" w:rsidRDefault="006644FA">
      <w:r>
        <w:separator/>
      </w:r>
    </w:p>
  </w:endnote>
  <w:endnote w:type="continuationSeparator" w:id="0">
    <w:p w:rsidR="006644FA" w:rsidRDefault="0066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E0" w:rsidRDefault="00D302E0" w:rsidP="00753A37">
    <w:pPr>
      <w:pStyle w:val="Fuzeile"/>
    </w:pPr>
    <w:r>
      <w:t xml:space="preserve">Page </w:t>
    </w:r>
    <w:r w:rsidR="00115BD9">
      <w:fldChar w:fldCharType="begin"/>
    </w:r>
    <w:r w:rsidR="00115BD9">
      <w:instrText xml:space="preserve"> PAGE  </w:instrText>
    </w:r>
    <w:r w:rsidR="00115BD9">
      <w:fldChar w:fldCharType="separate"/>
    </w:r>
    <w:r w:rsidR="001A3A7B">
      <w:rPr>
        <w:noProof/>
      </w:rPr>
      <w:t>2</w:t>
    </w:r>
    <w:r w:rsidR="00115BD9">
      <w:fldChar w:fldCharType="end"/>
    </w:r>
    <w:r>
      <w:t>/</w:t>
    </w:r>
    <w:r w:rsidR="00115BD9">
      <w:fldChar w:fldCharType="begin"/>
    </w:r>
    <w:r w:rsidR="00115BD9">
      <w:instrText xml:space="preserve"> NUMPAGES  </w:instrText>
    </w:r>
    <w:r w:rsidR="00115BD9">
      <w:fldChar w:fldCharType="separate"/>
    </w:r>
    <w:r w:rsidR="001A3A7B">
      <w:rPr>
        <w:noProof/>
      </w:rPr>
      <w:t>2</w:t>
    </w:r>
    <w:r w:rsidR="00115BD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E0" w:rsidRDefault="00D302E0" w:rsidP="00EB36C9">
    <w:pPr>
      <w:pStyle w:val="Fuzeile"/>
    </w:pPr>
    <w:r w:rsidRPr="005B4816">
      <w:t>Page</w:t>
    </w:r>
    <w:r>
      <w:t xml:space="preserve"> </w:t>
    </w:r>
    <w:r w:rsidR="00115BD9">
      <w:fldChar w:fldCharType="begin"/>
    </w:r>
    <w:r w:rsidR="00115BD9">
      <w:instrText xml:space="preserve"> PAGE  </w:instrText>
    </w:r>
    <w:r w:rsidR="00115BD9">
      <w:fldChar w:fldCharType="separate"/>
    </w:r>
    <w:r w:rsidR="001A3A7B">
      <w:rPr>
        <w:noProof/>
      </w:rPr>
      <w:t>1</w:t>
    </w:r>
    <w:r w:rsidR="00115BD9">
      <w:fldChar w:fldCharType="end"/>
    </w:r>
    <w:r>
      <w:t>/</w:t>
    </w:r>
    <w:r w:rsidR="00115BD9">
      <w:fldChar w:fldCharType="begin"/>
    </w:r>
    <w:r w:rsidR="00115BD9">
      <w:instrText xml:space="preserve"> NUMPAGES  </w:instrText>
    </w:r>
    <w:r w:rsidR="00115BD9">
      <w:fldChar w:fldCharType="separate"/>
    </w:r>
    <w:r w:rsidR="001A3A7B">
      <w:rPr>
        <w:noProof/>
      </w:rPr>
      <w:t>2</w:t>
    </w:r>
    <w:r w:rsidR="00115B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FA" w:rsidRDefault="006644FA">
      <w:r>
        <w:separator/>
      </w:r>
    </w:p>
  </w:footnote>
  <w:footnote w:type="continuationSeparator" w:id="0">
    <w:p w:rsidR="006644FA" w:rsidRDefault="0066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E0" w:rsidRDefault="001A3A7B" w:rsidP="00C42CA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0" b="0"/>
          <wp:wrapNone/>
          <wp:docPr id="14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BD9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E0" w:rsidRPr="005B4816" w:rsidRDefault="00E92979" w:rsidP="00753A37">
                          <w:pPr>
                            <w:pStyle w:val="Universittseinheit"/>
                          </w:pPr>
                          <w:r>
                            <w:t>Zurich Center for Integrative Human Physiology (ZIHP)</w:t>
                          </w:r>
                        </w:p>
                        <w:p w:rsidR="00D302E0" w:rsidRDefault="00D302E0" w:rsidP="00C42CAC">
                          <w:pPr>
                            <w:pStyle w:val="Absender"/>
                          </w:pPr>
                        </w:p>
                        <w:p w:rsidR="00D302E0" w:rsidRPr="0084116D" w:rsidRDefault="00D302E0" w:rsidP="00C42CA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D302E0" w:rsidRPr="005B4816" w:rsidRDefault="00E92979" w:rsidP="00753A37">
                    <w:pPr>
                      <w:pStyle w:val="Universittseinheit"/>
                    </w:pPr>
                    <w:r>
                      <w:t>Zurich Center for Integrative Human Physiology (ZIHP)</w:t>
                    </w:r>
                  </w:p>
                  <w:p w:rsidR="00D302E0" w:rsidRDefault="00D302E0" w:rsidP="00C42CAC">
                    <w:pPr>
                      <w:pStyle w:val="Absender"/>
                    </w:pPr>
                  </w:p>
                  <w:p w:rsidR="00D302E0" w:rsidRPr="0084116D" w:rsidRDefault="00D302E0" w:rsidP="00C42CA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E0" w:rsidRDefault="001A3A7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0" b="0"/>
          <wp:wrapNone/>
          <wp:docPr id="13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BD9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E0" w:rsidRPr="005B4816" w:rsidRDefault="00EC621F" w:rsidP="0084116D">
                          <w:pPr>
                            <w:pStyle w:val="Universittseinheit"/>
                          </w:pPr>
                          <w:r>
                            <w:t>Zurich Center for Integrative Human Physiology (ZIHP)</w:t>
                          </w:r>
                        </w:p>
                        <w:p w:rsidR="00D302E0" w:rsidRDefault="00D302E0" w:rsidP="0084116D">
                          <w:pPr>
                            <w:pStyle w:val="Absender"/>
                          </w:pPr>
                        </w:p>
                        <w:p w:rsidR="00D302E0" w:rsidRDefault="00D302E0" w:rsidP="005B4816">
                          <w:pPr>
                            <w:pStyle w:val="Absender"/>
                          </w:pPr>
                          <w:r>
                            <w:t>University of Zurich</w:t>
                          </w:r>
                        </w:p>
                        <w:p w:rsidR="00EC621F" w:rsidRDefault="00EC621F" w:rsidP="005B4816">
                          <w:pPr>
                            <w:pStyle w:val="Absender"/>
                          </w:pPr>
                          <w:r>
                            <w:t>Zurich Center for Integrative</w:t>
                          </w:r>
                        </w:p>
                        <w:p w:rsidR="00D302E0" w:rsidRDefault="00F964EA" w:rsidP="005B4816">
                          <w:pPr>
                            <w:pStyle w:val="Absender"/>
                          </w:pPr>
                          <w:r>
                            <w:t>Human Physiology (</w:t>
                          </w:r>
                          <w:r w:rsidR="00EC621F">
                            <w:t>ZIHP)</w:t>
                          </w:r>
                        </w:p>
                        <w:p w:rsidR="00D302E0" w:rsidRDefault="00EC621F" w:rsidP="005B4816">
                          <w:pPr>
                            <w:pStyle w:val="Absender"/>
                          </w:pPr>
                          <w:r>
                            <w:t>Winterthurerstrasse 190</w:t>
                          </w:r>
                        </w:p>
                        <w:p w:rsidR="00D302E0" w:rsidRDefault="00EC621F" w:rsidP="005B4816">
                          <w:pPr>
                            <w:pStyle w:val="Absender"/>
                          </w:pPr>
                          <w:r>
                            <w:t>CH-8057</w:t>
                          </w:r>
                          <w:r w:rsidR="00D302E0">
                            <w:t xml:space="preserve"> Zurich </w:t>
                          </w:r>
                        </w:p>
                        <w:p w:rsidR="00D302E0" w:rsidRDefault="00D302E0" w:rsidP="0084116D">
                          <w:pPr>
                            <w:pStyle w:val="Absender"/>
                          </w:pPr>
                          <w:r w:rsidRPr="005B4816">
                            <w:t>Fax</w:t>
                          </w:r>
                          <w:r>
                            <w:t xml:space="preserve"> +</w:t>
                          </w:r>
                          <w:r w:rsidR="00EC621F">
                            <w:t>41 44 635 68 14</w:t>
                          </w:r>
                        </w:p>
                        <w:p w:rsidR="00286A97" w:rsidRDefault="00286A97" w:rsidP="0084116D">
                          <w:pPr>
                            <w:pStyle w:val="Absender"/>
                          </w:pPr>
                          <w:r>
                            <w:t>info@zihp.uzh.ch</w:t>
                          </w:r>
                        </w:p>
                        <w:p w:rsidR="00D302E0" w:rsidRPr="005B4816" w:rsidRDefault="00D302E0" w:rsidP="0084116D">
                          <w:pPr>
                            <w:pStyle w:val="Absender"/>
                          </w:pPr>
                          <w:r w:rsidRPr="005B4816">
                            <w:t>www.</w:t>
                          </w:r>
                          <w:r w:rsidR="00EC621F">
                            <w:t>zihp</w:t>
                          </w:r>
                          <w:r w:rsidRPr="005B4816">
                            <w:t>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Eh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" filled="f" stroked="f">
              <v:textbox inset="0,0,0,0">
                <w:txbxContent>
                  <w:p w:rsidR="00D302E0" w:rsidRPr="005B4816" w:rsidRDefault="00EC621F" w:rsidP="0084116D">
                    <w:pPr>
                      <w:pStyle w:val="Universittseinheit"/>
                    </w:pPr>
                    <w:r>
                      <w:t>Zurich Center for Integrative Human Physiology (ZIHP)</w:t>
                    </w:r>
                  </w:p>
                  <w:p w:rsidR="00D302E0" w:rsidRDefault="00D302E0" w:rsidP="0084116D">
                    <w:pPr>
                      <w:pStyle w:val="Absender"/>
                    </w:pPr>
                  </w:p>
                  <w:p w:rsidR="00D302E0" w:rsidRDefault="00D302E0" w:rsidP="005B4816">
                    <w:pPr>
                      <w:pStyle w:val="Absender"/>
                    </w:pPr>
                    <w:r>
                      <w:t>University of Zurich</w:t>
                    </w:r>
                  </w:p>
                  <w:p w:rsidR="00EC621F" w:rsidRDefault="00EC621F" w:rsidP="005B4816">
                    <w:pPr>
                      <w:pStyle w:val="Absender"/>
                    </w:pPr>
                    <w:r>
                      <w:t>Zurich Center for Integrative</w:t>
                    </w:r>
                  </w:p>
                  <w:p w:rsidR="00D302E0" w:rsidRDefault="00F964EA" w:rsidP="005B4816">
                    <w:pPr>
                      <w:pStyle w:val="Absender"/>
                    </w:pPr>
                    <w:r>
                      <w:t>Human Physiology (</w:t>
                    </w:r>
                    <w:r w:rsidR="00EC621F">
                      <w:t>ZIHP)</w:t>
                    </w:r>
                  </w:p>
                  <w:p w:rsidR="00D302E0" w:rsidRDefault="00EC621F" w:rsidP="005B4816">
                    <w:pPr>
                      <w:pStyle w:val="Absender"/>
                    </w:pPr>
                    <w:r>
                      <w:t>Winterthurerstrasse 190</w:t>
                    </w:r>
                  </w:p>
                  <w:p w:rsidR="00D302E0" w:rsidRDefault="00EC621F" w:rsidP="005B4816">
                    <w:pPr>
                      <w:pStyle w:val="Absender"/>
                    </w:pPr>
                    <w:r>
                      <w:t>CH-8057</w:t>
                    </w:r>
                    <w:r w:rsidR="00D302E0">
                      <w:t xml:space="preserve"> Zurich </w:t>
                    </w:r>
                  </w:p>
                  <w:p w:rsidR="00D302E0" w:rsidRDefault="00D302E0" w:rsidP="0084116D">
                    <w:pPr>
                      <w:pStyle w:val="Absender"/>
                    </w:pPr>
                    <w:r w:rsidRPr="005B4816">
                      <w:t>Fax</w:t>
                    </w:r>
                    <w:r>
                      <w:t xml:space="preserve"> +</w:t>
                    </w:r>
                    <w:r w:rsidR="00EC621F">
                      <w:t>41 44 635 68 14</w:t>
                    </w:r>
                  </w:p>
                  <w:p w:rsidR="00286A97" w:rsidRDefault="00286A97" w:rsidP="0084116D">
                    <w:pPr>
                      <w:pStyle w:val="Absender"/>
                    </w:pPr>
                    <w:r>
                      <w:t>info@zihp.uzh.ch</w:t>
                    </w:r>
                  </w:p>
                  <w:p w:rsidR="00D302E0" w:rsidRPr="005B4816" w:rsidRDefault="00D302E0" w:rsidP="0084116D">
                    <w:pPr>
                      <w:pStyle w:val="Absender"/>
                    </w:pPr>
                    <w:r w:rsidRPr="005B4816">
                      <w:t>www.</w:t>
                    </w:r>
                    <w:r w:rsidR="00EC621F">
                      <w:t>zihp</w:t>
                    </w:r>
                    <w:r w:rsidRPr="005B4816">
                      <w:t>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7B"/>
    <w:rsid w:val="00010824"/>
    <w:rsid w:val="000177A3"/>
    <w:rsid w:val="00017F36"/>
    <w:rsid w:val="00024E3C"/>
    <w:rsid w:val="00042372"/>
    <w:rsid w:val="00050DEE"/>
    <w:rsid w:val="00051160"/>
    <w:rsid w:val="00052218"/>
    <w:rsid w:val="00060495"/>
    <w:rsid w:val="00075FA8"/>
    <w:rsid w:val="00097A4E"/>
    <w:rsid w:val="000B37C7"/>
    <w:rsid w:val="000B614F"/>
    <w:rsid w:val="000B6B82"/>
    <w:rsid w:val="000C1715"/>
    <w:rsid w:val="000C5408"/>
    <w:rsid w:val="000D52E5"/>
    <w:rsid w:val="000E3548"/>
    <w:rsid w:val="000F4E14"/>
    <w:rsid w:val="000F79EF"/>
    <w:rsid w:val="000F7A9F"/>
    <w:rsid w:val="001014C8"/>
    <w:rsid w:val="00105C00"/>
    <w:rsid w:val="001126A8"/>
    <w:rsid w:val="00115BD9"/>
    <w:rsid w:val="00117C2E"/>
    <w:rsid w:val="00120416"/>
    <w:rsid w:val="001243ED"/>
    <w:rsid w:val="00131000"/>
    <w:rsid w:val="00136AA4"/>
    <w:rsid w:val="00136D87"/>
    <w:rsid w:val="00140CC4"/>
    <w:rsid w:val="00141EFA"/>
    <w:rsid w:val="00142399"/>
    <w:rsid w:val="00142BA6"/>
    <w:rsid w:val="00150D7D"/>
    <w:rsid w:val="00152272"/>
    <w:rsid w:val="001744B3"/>
    <w:rsid w:val="00177C75"/>
    <w:rsid w:val="00185F69"/>
    <w:rsid w:val="00193E85"/>
    <w:rsid w:val="00194253"/>
    <w:rsid w:val="001944B9"/>
    <w:rsid w:val="00194EE4"/>
    <w:rsid w:val="001970D6"/>
    <w:rsid w:val="001A3A7B"/>
    <w:rsid w:val="001A4519"/>
    <w:rsid w:val="001A549C"/>
    <w:rsid w:val="001A5C77"/>
    <w:rsid w:val="001B1F2B"/>
    <w:rsid w:val="001C0E62"/>
    <w:rsid w:val="001C5694"/>
    <w:rsid w:val="001C58B4"/>
    <w:rsid w:val="001D6F84"/>
    <w:rsid w:val="001E30E4"/>
    <w:rsid w:val="001E6D03"/>
    <w:rsid w:val="001F1C00"/>
    <w:rsid w:val="001F6F17"/>
    <w:rsid w:val="002002DC"/>
    <w:rsid w:val="00202146"/>
    <w:rsid w:val="00204688"/>
    <w:rsid w:val="00233008"/>
    <w:rsid w:val="00245CA3"/>
    <w:rsid w:val="00270862"/>
    <w:rsid w:val="002746AC"/>
    <w:rsid w:val="002805D8"/>
    <w:rsid w:val="002817D5"/>
    <w:rsid w:val="00286A97"/>
    <w:rsid w:val="002A2664"/>
    <w:rsid w:val="002A5B3F"/>
    <w:rsid w:val="002B5B54"/>
    <w:rsid w:val="002C32D9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6E1D"/>
    <w:rsid w:val="00337E18"/>
    <w:rsid w:val="00346CE3"/>
    <w:rsid w:val="0035405D"/>
    <w:rsid w:val="00361E80"/>
    <w:rsid w:val="0037441E"/>
    <w:rsid w:val="003833E9"/>
    <w:rsid w:val="00396B9C"/>
    <w:rsid w:val="003B0200"/>
    <w:rsid w:val="003C14CD"/>
    <w:rsid w:val="003C54B9"/>
    <w:rsid w:val="003D208E"/>
    <w:rsid w:val="003E26E3"/>
    <w:rsid w:val="00402EEA"/>
    <w:rsid w:val="00403BD2"/>
    <w:rsid w:val="00412CFD"/>
    <w:rsid w:val="00426715"/>
    <w:rsid w:val="00440EE9"/>
    <w:rsid w:val="004516E8"/>
    <w:rsid w:val="00452223"/>
    <w:rsid w:val="004535ED"/>
    <w:rsid w:val="00455CE6"/>
    <w:rsid w:val="00474570"/>
    <w:rsid w:val="00481C9F"/>
    <w:rsid w:val="004A190E"/>
    <w:rsid w:val="004A6754"/>
    <w:rsid w:val="004C721D"/>
    <w:rsid w:val="004D386A"/>
    <w:rsid w:val="004D70ED"/>
    <w:rsid w:val="004E5AC4"/>
    <w:rsid w:val="004E7459"/>
    <w:rsid w:val="00503773"/>
    <w:rsid w:val="00513B9F"/>
    <w:rsid w:val="005303BF"/>
    <w:rsid w:val="00532374"/>
    <w:rsid w:val="00533766"/>
    <w:rsid w:val="00534AA1"/>
    <w:rsid w:val="0055094C"/>
    <w:rsid w:val="00566C62"/>
    <w:rsid w:val="00567CE6"/>
    <w:rsid w:val="005739C3"/>
    <w:rsid w:val="00576CE9"/>
    <w:rsid w:val="00580937"/>
    <w:rsid w:val="005811BE"/>
    <w:rsid w:val="00584902"/>
    <w:rsid w:val="00591103"/>
    <w:rsid w:val="00594D6B"/>
    <w:rsid w:val="005B4816"/>
    <w:rsid w:val="005C6C85"/>
    <w:rsid w:val="005C70E0"/>
    <w:rsid w:val="005D75F4"/>
    <w:rsid w:val="005F2DEC"/>
    <w:rsid w:val="00600482"/>
    <w:rsid w:val="00601F8E"/>
    <w:rsid w:val="0060548E"/>
    <w:rsid w:val="00611B55"/>
    <w:rsid w:val="00614D9E"/>
    <w:rsid w:val="0064084C"/>
    <w:rsid w:val="006408BA"/>
    <w:rsid w:val="006435F6"/>
    <w:rsid w:val="00646C83"/>
    <w:rsid w:val="00651642"/>
    <w:rsid w:val="006548D0"/>
    <w:rsid w:val="0066011E"/>
    <w:rsid w:val="006644FA"/>
    <w:rsid w:val="006731A2"/>
    <w:rsid w:val="00695529"/>
    <w:rsid w:val="006B2DB6"/>
    <w:rsid w:val="006B31E0"/>
    <w:rsid w:val="006C183F"/>
    <w:rsid w:val="006D3EB5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7ADE"/>
    <w:rsid w:val="00734B05"/>
    <w:rsid w:val="007410CF"/>
    <w:rsid w:val="0075057C"/>
    <w:rsid w:val="00753A37"/>
    <w:rsid w:val="007562DE"/>
    <w:rsid w:val="0076121E"/>
    <w:rsid w:val="0076478A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16D"/>
    <w:rsid w:val="0084306F"/>
    <w:rsid w:val="00843A37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D17A2"/>
    <w:rsid w:val="008F237D"/>
    <w:rsid w:val="008F2578"/>
    <w:rsid w:val="008F4DCA"/>
    <w:rsid w:val="00913A81"/>
    <w:rsid w:val="009150DA"/>
    <w:rsid w:val="009158BE"/>
    <w:rsid w:val="0091650B"/>
    <w:rsid w:val="009658C0"/>
    <w:rsid w:val="00972350"/>
    <w:rsid w:val="00975190"/>
    <w:rsid w:val="009807A0"/>
    <w:rsid w:val="00980EF8"/>
    <w:rsid w:val="0098592F"/>
    <w:rsid w:val="00991E15"/>
    <w:rsid w:val="009C3B79"/>
    <w:rsid w:val="009C450F"/>
    <w:rsid w:val="009C47DB"/>
    <w:rsid w:val="009E4105"/>
    <w:rsid w:val="009E4602"/>
    <w:rsid w:val="009F7B8E"/>
    <w:rsid w:val="00A2666C"/>
    <w:rsid w:val="00A26EF1"/>
    <w:rsid w:val="00A33BB8"/>
    <w:rsid w:val="00A462D3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5FE1"/>
    <w:rsid w:val="00AE3528"/>
    <w:rsid w:val="00AE6BE7"/>
    <w:rsid w:val="00AF1DE9"/>
    <w:rsid w:val="00B00B05"/>
    <w:rsid w:val="00B010D4"/>
    <w:rsid w:val="00B03151"/>
    <w:rsid w:val="00B100F8"/>
    <w:rsid w:val="00B13B68"/>
    <w:rsid w:val="00B44FE4"/>
    <w:rsid w:val="00B47C45"/>
    <w:rsid w:val="00B5736F"/>
    <w:rsid w:val="00B62FB3"/>
    <w:rsid w:val="00B720DC"/>
    <w:rsid w:val="00B8443C"/>
    <w:rsid w:val="00B856A5"/>
    <w:rsid w:val="00B921EF"/>
    <w:rsid w:val="00BA6664"/>
    <w:rsid w:val="00BA6F7D"/>
    <w:rsid w:val="00BB6FE1"/>
    <w:rsid w:val="00BC1CE0"/>
    <w:rsid w:val="00BD6B30"/>
    <w:rsid w:val="00BE4799"/>
    <w:rsid w:val="00C02371"/>
    <w:rsid w:val="00C062C3"/>
    <w:rsid w:val="00C42CAC"/>
    <w:rsid w:val="00C43674"/>
    <w:rsid w:val="00C444B1"/>
    <w:rsid w:val="00C458ED"/>
    <w:rsid w:val="00C8064B"/>
    <w:rsid w:val="00C80CA7"/>
    <w:rsid w:val="00C8255E"/>
    <w:rsid w:val="00C969D1"/>
    <w:rsid w:val="00CB0A79"/>
    <w:rsid w:val="00CB0EE9"/>
    <w:rsid w:val="00CC6C04"/>
    <w:rsid w:val="00CD2F83"/>
    <w:rsid w:val="00CD3CA2"/>
    <w:rsid w:val="00CD479E"/>
    <w:rsid w:val="00CD765B"/>
    <w:rsid w:val="00CE2323"/>
    <w:rsid w:val="00CF19D5"/>
    <w:rsid w:val="00CF35AA"/>
    <w:rsid w:val="00CF7FD2"/>
    <w:rsid w:val="00D003E6"/>
    <w:rsid w:val="00D0067C"/>
    <w:rsid w:val="00D13425"/>
    <w:rsid w:val="00D302E0"/>
    <w:rsid w:val="00D3628B"/>
    <w:rsid w:val="00D64E73"/>
    <w:rsid w:val="00D70D84"/>
    <w:rsid w:val="00DA4B12"/>
    <w:rsid w:val="00DC1578"/>
    <w:rsid w:val="00DC522B"/>
    <w:rsid w:val="00E105AF"/>
    <w:rsid w:val="00E1330F"/>
    <w:rsid w:val="00E1541C"/>
    <w:rsid w:val="00E17671"/>
    <w:rsid w:val="00E26C66"/>
    <w:rsid w:val="00E37941"/>
    <w:rsid w:val="00E47B69"/>
    <w:rsid w:val="00E57D00"/>
    <w:rsid w:val="00E6524C"/>
    <w:rsid w:val="00E7209C"/>
    <w:rsid w:val="00E721A3"/>
    <w:rsid w:val="00E83CF6"/>
    <w:rsid w:val="00E90160"/>
    <w:rsid w:val="00E92979"/>
    <w:rsid w:val="00EA0355"/>
    <w:rsid w:val="00EA503D"/>
    <w:rsid w:val="00EA6546"/>
    <w:rsid w:val="00EA7114"/>
    <w:rsid w:val="00EA73CD"/>
    <w:rsid w:val="00EB11FE"/>
    <w:rsid w:val="00EB1D13"/>
    <w:rsid w:val="00EB36C9"/>
    <w:rsid w:val="00EB4AB6"/>
    <w:rsid w:val="00EC621F"/>
    <w:rsid w:val="00EF6618"/>
    <w:rsid w:val="00EF7C82"/>
    <w:rsid w:val="00F0488A"/>
    <w:rsid w:val="00F13001"/>
    <w:rsid w:val="00F14040"/>
    <w:rsid w:val="00F3503B"/>
    <w:rsid w:val="00F363E6"/>
    <w:rsid w:val="00F44E97"/>
    <w:rsid w:val="00F53518"/>
    <w:rsid w:val="00F53E9A"/>
    <w:rsid w:val="00F5505C"/>
    <w:rsid w:val="00F5554F"/>
    <w:rsid w:val="00F57DBA"/>
    <w:rsid w:val="00F60190"/>
    <w:rsid w:val="00F743A7"/>
    <w:rsid w:val="00F84FEC"/>
    <w:rsid w:val="00F964EA"/>
    <w:rsid w:val="00FA21B3"/>
    <w:rsid w:val="00FA41B4"/>
    <w:rsid w:val="00FA5A2C"/>
    <w:rsid w:val="00FB5F78"/>
    <w:rsid w:val="00FB728E"/>
    <w:rsid w:val="00FC1D57"/>
    <w:rsid w:val="00FC379E"/>
    <w:rsid w:val="00FD05B9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2FC228-6CA3-4365-8146-10BCE1D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2E0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  <w:lang w:val="de-CH"/>
    </w:rPr>
  </w:style>
  <w:style w:type="character" w:styleId="Hyperlink">
    <w:name w:val="Hyperlink"/>
    <w:basedOn w:val="Absatz-Standardschriftart"/>
    <w:rsid w:val="00F96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KEI\AppData\Local\Temp\OpenPosition_ZIHP_xy_97-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OpenPosition_ZIHP_xy_97-2003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</vt:lpstr>
    </vt:vector>
  </TitlesOfParts>
  <Company>University of Zurich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subject/>
  <dc:creator>Stefanie Keiser</dc:creator>
  <cp:keywords/>
  <dc:description>Vorlage uzh_mitteilung_e MSO2003 v1 6.5.2010</dc:description>
  <cp:lastModifiedBy>Stefanie Keiser</cp:lastModifiedBy>
  <cp:revision>1</cp:revision>
  <cp:lastPrinted>2011-01-07T14:58:00Z</cp:lastPrinted>
  <dcterms:created xsi:type="dcterms:W3CDTF">2020-03-06T11:51:00Z</dcterms:created>
  <dcterms:modified xsi:type="dcterms:W3CDTF">2020-03-06T11:51:00Z</dcterms:modified>
</cp:coreProperties>
</file>