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05" w:rsidRDefault="007D4536" w:rsidP="00CE73C4">
      <w:pPr>
        <w:pStyle w:val="berschrift1"/>
      </w:pPr>
      <w:bookmarkStart w:id="0" w:name="_GoBack"/>
      <w:bookmarkEnd w:id="0"/>
      <w:r>
        <w:t xml:space="preserve">Minutes of the </w:t>
      </w:r>
      <w:r w:rsidR="001F4A0F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1F4A0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F4A0F">
        <w:fldChar w:fldCharType="end"/>
      </w:r>
      <w:r>
        <w:rPr>
          <w:noProof/>
        </w:rPr>
        <w:t xml:space="preserve"> </w:t>
      </w:r>
      <w:r>
        <w:t>meeting with the thesis committee</w:t>
      </w:r>
    </w:p>
    <w:p w:rsidR="00581F22" w:rsidRPr="00D766CD" w:rsidRDefault="00581F22" w:rsidP="00581F22">
      <w:pPr>
        <w:rPr>
          <w:color w:val="FF0000"/>
        </w:rPr>
      </w:pPr>
      <w:r w:rsidRPr="00D766CD">
        <w:rPr>
          <w:color w:val="FF0000"/>
        </w:rPr>
        <w:t>Please fill in whether it is the first, second or third meeting.</w:t>
      </w:r>
    </w:p>
    <w:p w:rsidR="00581F22" w:rsidRDefault="00581F22" w:rsidP="00581F22"/>
    <w:p w:rsidR="00581F22" w:rsidRPr="00907FA8" w:rsidRDefault="00581F22" w:rsidP="00581F22">
      <w:r w:rsidRPr="00907FA8">
        <w:t>As basis for discussion during the meeting, a project outline (</w:t>
      </w:r>
      <w:r>
        <w:t xml:space="preserve">first </w:t>
      </w:r>
      <w:r w:rsidRPr="00907FA8">
        <w:t xml:space="preserve">meeting) </w:t>
      </w:r>
      <w:r>
        <w:t>and</w:t>
      </w:r>
      <w:r w:rsidRPr="00907FA8">
        <w:t xml:space="preserve"> the interim report (</w:t>
      </w:r>
      <w:r>
        <w:t>second and third</w:t>
      </w:r>
      <w:r w:rsidRPr="00907FA8">
        <w:t xml:space="preserve"> meeting</w:t>
      </w:r>
      <w:r>
        <w:t xml:space="preserve">, </w:t>
      </w:r>
      <w:r w:rsidRPr="00907FA8">
        <w:t>plain text or graphs / powerpoint presentation) have to be prepared by the student and have to be submitted to the thesis committee before the meeting.</w:t>
      </w:r>
    </w:p>
    <w:p w:rsidR="00581F22" w:rsidRDefault="00581F22" w:rsidP="00581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45"/>
        <w:gridCol w:w="6347"/>
      </w:tblGrid>
      <w:tr w:rsidR="00581F22" w:rsidRPr="00093A9A" w:rsidTr="0092505E">
        <w:tc>
          <w:tcPr>
            <w:tcW w:w="9230" w:type="dxa"/>
            <w:gridSpan w:val="3"/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PhD student</w:t>
            </w:r>
          </w:p>
        </w:tc>
      </w:tr>
      <w:tr w:rsidR="00581F22" w:rsidRPr="00093A9A" w:rsidTr="0092505E">
        <w:tc>
          <w:tcPr>
            <w:tcW w:w="2231" w:type="dxa"/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  <w:r w:rsidRPr="00093A9A">
              <w:br/>
              <w:t>E-mail:</w:t>
            </w:r>
          </w:p>
        </w:tc>
        <w:tc>
          <w:tcPr>
            <w:tcW w:w="6999" w:type="dxa"/>
            <w:gridSpan w:val="2"/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1"/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2"/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3"/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</w:tc>
      </w:tr>
      <w:tr w:rsidR="00581F22" w:rsidRPr="00093A9A" w:rsidTr="0092505E">
        <w:tc>
          <w:tcPr>
            <w:tcW w:w="9230" w:type="dxa"/>
            <w:gridSpan w:val="3"/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Attending members of the thesis committee</w:t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9E389D" w:rsidRPr="004A11D4" w:rsidRDefault="009E389D" w:rsidP="00581F22">
            <w:pPr>
              <w:spacing w:before="20" w:after="20"/>
              <w:rPr>
                <w:b/>
                <w:sz w:val="12"/>
                <w:szCs w:val="12"/>
              </w:rPr>
            </w:pPr>
            <w:r w:rsidRPr="004A11D4">
              <w:rPr>
                <w:b/>
                <w:sz w:val="12"/>
                <w:szCs w:val="12"/>
              </w:rPr>
              <w:t>Chair/Responsible Faculty Member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9E389D" w:rsidRDefault="009E389D" w:rsidP="00581F22">
            <w:pPr>
              <w:spacing w:before="20" w:after="20"/>
            </w:pP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2231" w:type="dxa"/>
            <w:tcBorders>
              <w:bottom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t>Name, first name:</w:t>
            </w:r>
          </w:p>
          <w:p w:rsidR="00581F22" w:rsidRPr="00093A9A" w:rsidRDefault="00581F22" w:rsidP="00581F22">
            <w:pPr>
              <w:spacing w:before="20" w:after="20"/>
            </w:pPr>
            <w:r w:rsidRPr="00093A9A">
              <w:t>Department, clinic: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</w:tc>
      </w:tr>
      <w:tr w:rsidR="00581F22" w:rsidRPr="00093A9A" w:rsidTr="0092505E">
        <w:tc>
          <w:tcPr>
            <w:tcW w:w="9230" w:type="dxa"/>
            <w:gridSpan w:val="3"/>
            <w:shd w:val="clear" w:color="auto" w:fill="FFFF99"/>
          </w:tcPr>
          <w:p w:rsidR="00581F22" w:rsidRPr="00093A9A" w:rsidRDefault="003C07A6" w:rsidP="00581F22">
            <w:pPr>
              <w:spacing w:before="40" w:after="40"/>
            </w:pPr>
            <w:r>
              <w:rPr>
                <w:b/>
              </w:rPr>
              <w:t>Place</w:t>
            </w:r>
            <w:r w:rsidR="00581F22" w:rsidRPr="00093A9A">
              <w:rPr>
                <w:b/>
              </w:rPr>
              <w:t>, date and time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</w:tc>
      </w:tr>
      <w:tr w:rsidR="00581F22" w:rsidRPr="00093A9A" w:rsidTr="0092505E"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Project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Main research goals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4"/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Obtained results and comments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5"/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Specific goals and “milestones” for the next year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rPr>
                <w:b/>
              </w:rPr>
              <w:t>Explanation for major deviations from the original research plan (if applicable)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  <w:bookmarkEnd w:id="6"/>
          </w:p>
        </w:tc>
      </w:tr>
      <w:tr w:rsidR="004A11D4" w:rsidRPr="00093A9A" w:rsidTr="004A11D4"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A11D4" w:rsidRPr="004A11D4" w:rsidRDefault="004A11D4" w:rsidP="004A11D4">
            <w:pPr>
              <w:spacing w:before="20" w:after="20"/>
              <w:rPr>
                <w:b/>
              </w:rPr>
            </w:pPr>
            <w:r w:rsidRPr="0092505E">
              <w:rPr>
                <w:b/>
              </w:rPr>
              <w:t>Complementary course work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bottom w:val="nil"/>
            </w:tcBorders>
          </w:tcPr>
          <w:p w:rsidR="00581F22" w:rsidRPr="004A11D4" w:rsidRDefault="009E389D" w:rsidP="00581F22">
            <w:pPr>
              <w:spacing w:before="20" w:after="20"/>
              <w:rPr>
                <w:b/>
              </w:rPr>
            </w:pPr>
            <w:r w:rsidRPr="004A11D4">
              <w:rPr>
                <w:b/>
              </w:rPr>
              <w:t>How many of the min. 12 compulsory ECTS credits has the student obtained?</w:t>
            </w:r>
            <w:r w:rsidR="0092505E" w:rsidRPr="004A11D4">
              <w:rPr>
                <w:b/>
              </w:rPr>
              <w:t xml:space="preserve"> </w:t>
            </w:r>
            <w:r w:rsidR="0092505E" w:rsidRPr="004A11D4">
              <w:t>Please list.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bottom w:val="single" w:sz="4" w:space="0" w:color="auto"/>
            </w:tcBorders>
          </w:tcPr>
          <w:p w:rsidR="00581F22" w:rsidRPr="004A11D4" w:rsidRDefault="001F4A0F" w:rsidP="00581F22">
            <w:pPr>
              <w:spacing w:before="20" w:after="20"/>
            </w:pPr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581F22" w:rsidRPr="004A11D4">
              <w:instrText xml:space="preserve"> FORMTEXT </w:instrText>
            </w:r>
            <w:r w:rsidRPr="004A11D4">
              <w:fldChar w:fldCharType="separate"/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="00581F22" w:rsidRPr="004A11D4">
              <w:rPr>
                <w:noProof/>
              </w:rPr>
              <w:t> </w:t>
            </w:r>
            <w:r w:rsidRPr="004A11D4">
              <w:fldChar w:fldCharType="end"/>
            </w:r>
            <w:bookmarkEnd w:id="7"/>
          </w:p>
          <w:p w:rsidR="009E389D" w:rsidRPr="004A11D4" w:rsidRDefault="009E389D" w:rsidP="009E389D">
            <w:r w:rsidRPr="004A11D4">
              <w:rPr>
                <w:b/>
              </w:rPr>
              <w:t>Does the the committee approve the obtained credit points</w:t>
            </w:r>
            <w:r w:rsidR="003C07A6" w:rsidRPr="004A11D4">
              <w:rPr>
                <w:b/>
              </w:rPr>
              <w:t>?</w:t>
            </w:r>
            <w:r w:rsidRPr="004A11D4">
              <w:rPr>
                <w:b/>
              </w:rPr>
              <w:t xml:space="preserve"> </w:t>
            </w:r>
            <w:r w:rsidRPr="004A11D4">
              <w:t xml:space="preserve">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  <w:r w:rsidRPr="004A11D4">
              <w:t xml:space="preserve"> (yes/no)</w:t>
            </w:r>
          </w:p>
          <w:p w:rsidR="003C07A6" w:rsidRPr="004A11D4" w:rsidRDefault="003C07A6" w:rsidP="009E389D"/>
          <w:p w:rsidR="003C07A6" w:rsidRPr="004A11D4" w:rsidRDefault="003C07A6" w:rsidP="009E389D">
            <w:pPr>
              <w:rPr>
                <w:b/>
              </w:rPr>
            </w:pPr>
            <w:r w:rsidRPr="004A11D4">
              <w:rPr>
                <w:b/>
              </w:rPr>
              <w:t xml:space="preserve">Does the committee recommend attending specific courses? If so, which? </w:t>
            </w:r>
          </w:p>
          <w:p w:rsidR="009E389D" w:rsidRPr="004A11D4" w:rsidRDefault="001F4A0F" w:rsidP="003C07A6">
            <w:pPr>
              <w:rPr>
                <w:b/>
              </w:rPr>
            </w:pPr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C07A6" w:rsidRPr="004A11D4">
              <w:instrText xml:space="preserve"> FORMTEXT </w:instrText>
            </w:r>
            <w:r w:rsidRPr="004A11D4">
              <w:fldChar w:fldCharType="separate"/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="003C07A6" w:rsidRPr="004A11D4">
              <w:rPr>
                <w:noProof/>
              </w:rPr>
              <w:t> </w:t>
            </w:r>
            <w:r w:rsidRPr="004A11D4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F22" w:rsidRPr="00093A9A" w:rsidRDefault="00581F22" w:rsidP="00581F22">
            <w:pPr>
              <w:spacing w:before="20" w:after="20"/>
            </w:pPr>
            <w:r w:rsidRPr="00093A9A">
              <w:rPr>
                <w:b/>
              </w:rPr>
              <w:lastRenderedPageBreak/>
              <w:t xml:space="preserve">Discussion of a beforehand defined advanced topic </w:t>
            </w:r>
            <w:r w:rsidRPr="00093A9A">
              <w:t>(from the second meeting on)</w:t>
            </w:r>
          </w:p>
          <w:p w:rsidR="00581F22" w:rsidRPr="00093A9A" w:rsidRDefault="00581F22" w:rsidP="00581F22">
            <w:pPr>
              <w:spacing w:before="20" w:after="20"/>
              <w:rPr>
                <w:b/>
              </w:rPr>
            </w:pPr>
            <w:r w:rsidRPr="00093A9A">
              <w:t>This topic should be from the theoretical and methodical field of the thesis (established basic knowledge, e.g. 1-2 chapters of a textbook)</w:t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4" w:rsidRPr="004A11D4" w:rsidRDefault="009E389D" w:rsidP="004A11D4">
            <w:r w:rsidRPr="004A11D4">
              <w:rPr>
                <w:b/>
              </w:rPr>
              <w:t>Is this the last meeting before the defense?</w:t>
            </w:r>
            <w:r w:rsidRPr="004A11D4">
              <w:t xml:space="preserve"> </w:t>
            </w:r>
            <w:r w:rsidR="004A11D4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11D4" w:rsidRPr="004A11D4">
              <w:instrText xml:space="preserve"> FORMTEXT </w:instrText>
            </w:r>
            <w:r w:rsidR="004A11D4" w:rsidRPr="004A11D4">
              <w:fldChar w:fldCharType="separate"/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fldChar w:fldCharType="end"/>
            </w:r>
            <w:r w:rsidR="004A11D4" w:rsidRPr="004A11D4">
              <w:t xml:space="preserve"> (yes/no)</w:t>
            </w:r>
          </w:p>
          <w:p w:rsidR="009E389D" w:rsidRPr="004A11D4" w:rsidRDefault="009E389D" w:rsidP="009E389D"/>
          <w:p w:rsidR="009E389D" w:rsidRPr="004A11D4" w:rsidRDefault="009E389D" w:rsidP="009E389D">
            <w:r w:rsidRPr="004A11D4">
              <w:t xml:space="preserve">If yes, does the committee agree that the project has reached the stage where a thesis can be written and that the student has a sufficient knowledge of his/her field to successfully defend the thesis? </w:t>
            </w:r>
          </w:p>
          <w:p w:rsidR="009E389D" w:rsidRPr="004A11D4" w:rsidRDefault="001F4A0F" w:rsidP="009E389D"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389D" w:rsidRPr="004A11D4">
              <w:instrText xml:space="preserve"> FORMTEXT </w:instrText>
            </w:r>
            <w:r w:rsidRPr="004A11D4">
              <w:fldChar w:fldCharType="separate"/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="009E389D" w:rsidRPr="004A11D4">
              <w:rPr>
                <w:noProof/>
              </w:rPr>
              <w:t> </w:t>
            </w:r>
            <w:r w:rsidRPr="004A11D4">
              <w:fldChar w:fldCharType="end"/>
            </w:r>
            <w:r w:rsidR="009E389D" w:rsidRPr="004A11D4">
              <w:t xml:space="preserve"> (yes/no)</w:t>
            </w:r>
          </w:p>
          <w:p w:rsidR="004A11D4" w:rsidRPr="004A11D4" w:rsidRDefault="003C07A6" w:rsidP="004A11D4">
            <w:r w:rsidRPr="004A11D4">
              <w:t xml:space="preserve">If yes, has the candidate passed </w:t>
            </w:r>
            <w:r w:rsidR="00F0569B">
              <w:t>Module BIO681 “Integrated knowledge in physiology” (previously called</w:t>
            </w:r>
            <w:r w:rsidRPr="004A11D4">
              <w:t xml:space="preserve"> predoctoral exam</w:t>
            </w:r>
            <w:r w:rsidR="00F0569B">
              <w:t>)</w:t>
            </w:r>
            <w:r w:rsidRPr="004A11D4">
              <w:t xml:space="preserve">? </w:t>
            </w:r>
            <w:r w:rsidR="004A11D4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11D4" w:rsidRPr="004A11D4">
              <w:instrText xml:space="preserve"> FORMTEXT </w:instrText>
            </w:r>
            <w:r w:rsidR="004A11D4" w:rsidRPr="004A11D4">
              <w:fldChar w:fldCharType="separate"/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rPr>
                <w:noProof/>
              </w:rPr>
              <w:t> </w:t>
            </w:r>
            <w:r w:rsidR="004A11D4" w:rsidRPr="004A11D4">
              <w:fldChar w:fldCharType="end"/>
            </w:r>
            <w:r w:rsidR="004A11D4" w:rsidRPr="004A11D4">
              <w:t xml:space="preserve"> (yes/no)</w:t>
            </w:r>
          </w:p>
          <w:p w:rsidR="009E389D" w:rsidRPr="004A11D4" w:rsidRDefault="009E389D" w:rsidP="009E389D"/>
          <w:p w:rsidR="009E389D" w:rsidRPr="004A11D4" w:rsidRDefault="009E389D" w:rsidP="009E389D">
            <w:r w:rsidRPr="004A11D4">
              <w:t xml:space="preserve">If yes, what is the approximate date of the defense?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</w:p>
          <w:p w:rsidR="009E389D" w:rsidRPr="004A11D4" w:rsidRDefault="009E389D" w:rsidP="009E389D">
            <w:r w:rsidRPr="004A11D4">
              <w:t xml:space="preserve">If no, what does the thesis committee recommend?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</w:p>
          <w:p w:rsidR="003C07A6" w:rsidRPr="004A11D4" w:rsidRDefault="003C07A6" w:rsidP="009E389D"/>
          <w:p w:rsidR="003C07A6" w:rsidRPr="004A11D4" w:rsidRDefault="003C07A6" w:rsidP="003C07A6">
            <w:r w:rsidRPr="004A11D4">
              <w:t xml:space="preserve">Agreement regarding publication(s) (e.g. agreement on number of manuscripts to be submitted or published up to the PhD defense and authorship): </w:t>
            </w:r>
          </w:p>
          <w:p w:rsidR="00581F22" w:rsidRPr="004A11D4" w:rsidRDefault="001F4A0F" w:rsidP="004A11D4">
            <w:r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505E" w:rsidRPr="004A11D4">
              <w:instrText xml:space="preserve"> FORMTEXT </w:instrText>
            </w:r>
            <w:r w:rsidRPr="004A11D4">
              <w:fldChar w:fldCharType="separate"/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="0092505E" w:rsidRPr="004A11D4">
              <w:rPr>
                <w:noProof/>
              </w:rPr>
              <w:t> </w:t>
            </w:r>
            <w:r w:rsidRPr="004A11D4">
              <w:fldChar w:fldCharType="end"/>
            </w:r>
          </w:p>
        </w:tc>
      </w:tr>
      <w:tr w:rsidR="004A11D4" w:rsidRPr="00093A9A" w:rsidTr="004A11D4">
        <w:tc>
          <w:tcPr>
            <w:tcW w:w="923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A11D4" w:rsidRDefault="004A11D4" w:rsidP="004A11D4">
            <w:pPr>
              <w:spacing w:before="20" w:after="20"/>
              <w:rPr>
                <w:b/>
              </w:rPr>
            </w:pPr>
            <w:r w:rsidRPr="004A11D4">
              <w:rPr>
                <w:b/>
              </w:rPr>
              <w:t>Teaching requirements for PhD students (Division of Biology, MNF)</w:t>
            </w:r>
          </w:p>
          <w:p w:rsidR="004A11D4" w:rsidRPr="004A11D4" w:rsidRDefault="004A11D4" w:rsidP="004A11D4">
            <w:pPr>
              <w:spacing w:before="20" w:after="20"/>
              <w:rPr>
                <w:color w:val="00B050"/>
              </w:rPr>
            </w:pPr>
            <w:r w:rsidRPr="004A11D4">
              <w:t xml:space="preserve">All information/documents can be found here </w:t>
            </w:r>
            <w:hyperlink r:id="rId7" w:history="1">
              <w:r w:rsidRPr="004A11D4">
                <w:rPr>
                  <w:rStyle w:val="Hyperlink"/>
                  <w:color w:val="auto"/>
                </w:rPr>
                <w:t>http://www.biologie.uzh.ch/de/Studium/Doktorat.html</w:t>
              </w:r>
            </w:hyperlink>
            <w:r w:rsidRPr="004A11D4">
              <w:t>)</w:t>
            </w:r>
          </w:p>
        </w:tc>
      </w:tr>
      <w:tr w:rsidR="0092505E" w:rsidRPr="00093A9A" w:rsidTr="0092505E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4" w:rsidRDefault="004A11D4" w:rsidP="0092505E">
            <w:pPr>
              <w:spacing w:before="20" w:after="20"/>
            </w:pPr>
            <w:r>
              <w:rPr>
                <w:b/>
              </w:rPr>
              <w:t>To be answered at the</w:t>
            </w:r>
            <w:r w:rsidR="0092505E" w:rsidRPr="004A11D4">
              <w:rPr>
                <w:b/>
              </w:rPr>
              <w:t xml:space="preserve"> </w:t>
            </w:r>
            <w:r>
              <w:rPr>
                <w:b/>
              </w:rPr>
              <w:t xml:space="preserve">first thesis </w:t>
            </w:r>
            <w:r w:rsidR="0092505E" w:rsidRPr="004A11D4">
              <w:rPr>
                <w:b/>
              </w:rPr>
              <w:t>meeting:</w:t>
            </w:r>
            <w:r w:rsidR="0092505E" w:rsidRPr="004A11D4">
              <w:t xml:space="preserve"> </w:t>
            </w:r>
          </w:p>
          <w:p w:rsidR="0092505E" w:rsidRPr="004A11D4" w:rsidRDefault="0092505E" w:rsidP="004A11D4">
            <w:pPr>
              <w:spacing w:before="20" w:after="20"/>
              <w:rPr>
                <w:sz w:val="23"/>
                <w:szCs w:val="23"/>
              </w:rPr>
            </w:pPr>
            <w:r w:rsidRPr="004A11D4">
              <w:t xml:space="preserve">Has the form “Planning teaching activities” been handed in? </w:t>
            </w:r>
            <w:r w:rsidR="001F4A0F" w:rsidRPr="004A11D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11D4">
              <w:instrText xml:space="preserve"> FORMTEXT </w:instrText>
            </w:r>
            <w:r w:rsidR="001F4A0F" w:rsidRPr="004A11D4">
              <w:fldChar w:fldCharType="separate"/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Pr="004A11D4">
              <w:rPr>
                <w:noProof/>
              </w:rPr>
              <w:t> </w:t>
            </w:r>
            <w:r w:rsidR="001F4A0F" w:rsidRPr="004A11D4">
              <w:fldChar w:fldCharType="end"/>
            </w:r>
            <w:r w:rsidRPr="004A11D4">
              <w:t xml:space="preserve"> (yes/no)</w:t>
            </w:r>
          </w:p>
        </w:tc>
      </w:tr>
      <w:tr w:rsidR="0092505E" w:rsidRPr="00093A9A" w:rsidTr="004A11D4">
        <w:tc>
          <w:tcPr>
            <w:tcW w:w="9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5E" w:rsidRDefault="0092505E" w:rsidP="004A11D4">
            <w:pPr>
              <w:rPr>
                <w:color w:val="00B050"/>
              </w:rPr>
            </w:pPr>
            <w:r w:rsidRPr="00093A9A">
              <w:rPr>
                <w:b/>
              </w:rPr>
              <w:t>Remarks</w:t>
            </w:r>
          </w:p>
          <w:p w:rsidR="0092505E" w:rsidRPr="0092505E" w:rsidRDefault="001F4A0F" w:rsidP="004A11D4">
            <w:pPr>
              <w:rPr>
                <w:color w:val="00B050"/>
              </w:rPr>
            </w:pPr>
            <w:r w:rsidRPr="00EE4A99">
              <w:rPr>
                <w:color w:val="00B05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505E" w:rsidRPr="00EE4A99">
              <w:rPr>
                <w:color w:val="00B050"/>
              </w:rPr>
              <w:instrText xml:space="preserve"> FORMTEXT </w:instrText>
            </w:r>
            <w:r w:rsidRPr="00EE4A99">
              <w:rPr>
                <w:color w:val="00B050"/>
              </w:rPr>
            </w:r>
            <w:r w:rsidRPr="00EE4A99">
              <w:rPr>
                <w:color w:val="00B050"/>
              </w:rPr>
              <w:fldChar w:fldCharType="separate"/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="0092505E" w:rsidRPr="00EE4A99">
              <w:rPr>
                <w:noProof/>
                <w:color w:val="00B050"/>
              </w:rPr>
              <w:t> </w:t>
            </w:r>
            <w:r w:rsidRPr="00EE4A99">
              <w:rPr>
                <w:color w:val="00B050"/>
              </w:rPr>
              <w:fldChar w:fldCharType="end"/>
            </w:r>
          </w:p>
        </w:tc>
      </w:tr>
      <w:tr w:rsidR="00581F22" w:rsidRPr="00093A9A" w:rsidTr="0092505E">
        <w:tc>
          <w:tcPr>
            <w:tcW w:w="92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81F22" w:rsidRPr="00093A9A" w:rsidRDefault="00581F22" w:rsidP="00581F22"/>
          <w:p w:rsidR="00581F22" w:rsidRPr="00093A9A" w:rsidRDefault="00581F22" w:rsidP="00581F22"/>
        </w:tc>
      </w:tr>
      <w:tr w:rsidR="00581F22" w:rsidRPr="00093A9A" w:rsidTr="0092505E">
        <w:tc>
          <w:tcPr>
            <w:tcW w:w="2692" w:type="dxa"/>
            <w:gridSpan w:val="2"/>
            <w:shd w:val="clear" w:color="auto" w:fill="FFFF99"/>
          </w:tcPr>
          <w:p w:rsidR="00581F22" w:rsidRPr="00093A9A" w:rsidRDefault="00581F22" w:rsidP="00581F22">
            <w:pPr>
              <w:spacing w:before="40" w:after="40"/>
            </w:pPr>
            <w:r w:rsidRPr="00093A9A">
              <w:rPr>
                <w:b/>
              </w:rPr>
              <w:t>Date</w:t>
            </w:r>
          </w:p>
        </w:tc>
        <w:tc>
          <w:tcPr>
            <w:tcW w:w="6538" w:type="dxa"/>
            <w:shd w:val="clear" w:color="auto" w:fill="FFFF99"/>
          </w:tcPr>
          <w:p w:rsidR="00581F22" w:rsidRPr="00093A9A" w:rsidRDefault="00581F22" w:rsidP="00581F22">
            <w:pPr>
              <w:spacing w:before="40" w:after="40"/>
              <w:rPr>
                <w:b/>
              </w:rPr>
            </w:pPr>
            <w:r w:rsidRPr="00093A9A">
              <w:rPr>
                <w:b/>
              </w:rPr>
              <w:t xml:space="preserve">Keeper of the </w:t>
            </w:r>
            <w:r w:rsidRPr="004A11D4">
              <w:rPr>
                <w:b/>
              </w:rPr>
              <w:t>minutes</w:t>
            </w:r>
            <w:r w:rsidR="003C07A6" w:rsidRPr="004A11D4">
              <w:rPr>
                <w:b/>
              </w:rPr>
              <w:t xml:space="preserve"> (Chair/Responsible Faculty Member)</w:t>
            </w:r>
          </w:p>
        </w:tc>
      </w:tr>
      <w:tr w:rsidR="00581F22" w:rsidRPr="00093A9A" w:rsidTr="0092505E"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:rsidR="00581F22" w:rsidRPr="00093A9A" w:rsidRDefault="001F4A0F" w:rsidP="00581F22">
            <w:pPr>
              <w:spacing w:before="20" w:after="20"/>
            </w:pPr>
            <w:r w:rsidRPr="00093A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1F22" w:rsidRPr="00093A9A">
              <w:instrText xml:space="preserve"> FORMTEXT </w:instrText>
            </w:r>
            <w:r w:rsidRPr="00093A9A">
              <w:fldChar w:fldCharType="separate"/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="00581F22" w:rsidRPr="00093A9A">
              <w:rPr>
                <w:noProof/>
              </w:rPr>
              <w:t> </w:t>
            </w:r>
            <w:r w:rsidRPr="00093A9A">
              <w:fldChar w:fldCharType="end"/>
            </w:r>
          </w:p>
        </w:tc>
      </w:tr>
    </w:tbl>
    <w:p w:rsidR="003C07A6" w:rsidRDefault="003C07A6" w:rsidP="00581F22"/>
    <w:p w:rsidR="00581F22" w:rsidRPr="00093A9A" w:rsidRDefault="00581F22" w:rsidP="00581F22">
      <w:r w:rsidRPr="00093A9A">
        <w:t xml:space="preserve">The protocol serves as a basis for the next meeting with the thesis committee. </w:t>
      </w:r>
    </w:p>
    <w:p w:rsidR="00581F22" w:rsidRPr="00093A9A" w:rsidRDefault="00581F22" w:rsidP="00581F22"/>
    <w:p w:rsidR="00581F22" w:rsidRPr="004A11D4" w:rsidRDefault="00581F22" w:rsidP="00581F22">
      <w:pPr>
        <w:rPr>
          <w:color w:val="C00000"/>
        </w:rPr>
      </w:pPr>
      <w:r w:rsidRPr="004A11D4">
        <w:rPr>
          <w:color w:val="C00000"/>
        </w:rPr>
        <w:t xml:space="preserve">Please </w:t>
      </w:r>
      <w:r w:rsidR="003C07A6" w:rsidRPr="004A11D4">
        <w:rPr>
          <w:color w:val="C00000"/>
        </w:rPr>
        <w:t>upload this form onto DissGo.</w:t>
      </w:r>
    </w:p>
    <w:p w:rsidR="00581F22" w:rsidRPr="004A11D4" w:rsidRDefault="00581F22" w:rsidP="00581F22">
      <w:pPr>
        <w:rPr>
          <w:color w:val="C00000"/>
        </w:rPr>
      </w:pPr>
    </w:p>
    <w:p w:rsidR="00581F22" w:rsidRPr="004A11D4" w:rsidRDefault="00581F22" w:rsidP="00581F22">
      <w:pPr>
        <w:rPr>
          <w:color w:val="C00000"/>
        </w:rPr>
      </w:pPr>
      <w:r w:rsidRPr="004A11D4">
        <w:rPr>
          <w:color w:val="C00000"/>
        </w:rPr>
        <w:t xml:space="preserve">Additionally, </w:t>
      </w:r>
      <w:r w:rsidR="003C07A6" w:rsidRPr="004A11D4">
        <w:rPr>
          <w:color w:val="C00000"/>
        </w:rPr>
        <w:t>upload</w:t>
      </w:r>
      <w:r w:rsidRPr="004A11D4">
        <w:rPr>
          <w:color w:val="C00000"/>
        </w:rPr>
        <w:t xml:space="preserve"> the </w:t>
      </w:r>
      <w:r w:rsidR="003C07A6" w:rsidRPr="004A11D4">
        <w:rPr>
          <w:color w:val="C00000"/>
        </w:rPr>
        <w:t>research proposal</w:t>
      </w:r>
      <w:r w:rsidRPr="004A11D4">
        <w:rPr>
          <w:color w:val="C00000"/>
        </w:rPr>
        <w:t xml:space="preserve"> (first meeting) or the interim report (second and third meeting, one A4 page is sufficient) </w:t>
      </w:r>
      <w:r w:rsidR="003C07A6" w:rsidRPr="004A11D4">
        <w:rPr>
          <w:color w:val="C00000"/>
        </w:rPr>
        <w:t>onto DissGo.</w:t>
      </w:r>
      <w:r w:rsidRPr="004A11D4">
        <w:rPr>
          <w:color w:val="C00000"/>
        </w:rPr>
        <w:t xml:space="preserve"> </w:t>
      </w:r>
    </w:p>
    <w:p w:rsidR="00EB11FE" w:rsidRDefault="00EB11FE" w:rsidP="00753A37"/>
    <w:sectPr w:rsidR="00EB11FE" w:rsidSect="004516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52" w:rsidRDefault="00B20C52">
      <w:r>
        <w:separator/>
      </w:r>
    </w:p>
  </w:endnote>
  <w:endnote w:type="continuationSeparator" w:id="0">
    <w:p w:rsidR="00B20C52" w:rsidRDefault="00B2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D4" w:rsidRDefault="004A11D4" w:rsidP="00753A37">
    <w:pPr>
      <w:pStyle w:val="Fuzeile"/>
    </w:pPr>
    <w:r>
      <w:t xml:space="preserve">Page </w:t>
    </w:r>
    <w:r w:rsidR="00F0569B">
      <w:fldChar w:fldCharType="begin"/>
    </w:r>
    <w:r w:rsidR="00F0569B">
      <w:instrText xml:space="preserve"> PAGE  </w:instrText>
    </w:r>
    <w:r w:rsidR="00F0569B">
      <w:fldChar w:fldCharType="separate"/>
    </w:r>
    <w:r w:rsidR="00F64005">
      <w:rPr>
        <w:noProof/>
      </w:rPr>
      <w:t>2</w:t>
    </w:r>
    <w:r w:rsidR="00F0569B">
      <w:rPr>
        <w:noProof/>
      </w:rPr>
      <w:fldChar w:fldCharType="end"/>
    </w:r>
    <w:r>
      <w:t>/</w:t>
    </w:r>
    <w:r w:rsidR="00F0569B">
      <w:fldChar w:fldCharType="begin"/>
    </w:r>
    <w:r w:rsidR="00F0569B">
      <w:instrText xml:space="preserve"> NUMPAGES  </w:instrText>
    </w:r>
    <w:r w:rsidR="00F0569B">
      <w:fldChar w:fldCharType="separate"/>
    </w:r>
    <w:r w:rsidR="00F64005">
      <w:rPr>
        <w:noProof/>
      </w:rPr>
      <w:t>2</w:t>
    </w:r>
    <w:r w:rsidR="00F0569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D4" w:rsidRDefault="004A11D4" w:rsidP="00EB36C9">
    <w:pPr>
      <w:pStyle w:val="Fuzeile"/>
    </w:pPr>
    <w:r w:rsidRPr="005B4816">
      <w:t>Page</w:t>
    </w:r>
    <w:r>
      <w:t xml:space="preserve"> </w:t>
    </w:r>
    <w:r w:rsidR="00F0569B">
      <w:fldChar w:fldCharType="begin"/>
    </w:r>
    <w:r w:rsidR="00F0569B">
      <w:instrText xml:space="preserve"> PAGE  </w:instrText>
    </w:r>
    <w:r w:rsidR="00F0569B">
      <w:fldChar w:fldCharType="separate"/>
    </w:r>
    <w:r w:rsidR="00F64005">
      <w:rPr>
        <w:noProof/>
      </w:rPr>
      <w:t>1</w:t>
    </w:r>
    <w:r w:rsidR="00F0569B">
      <w:rPr>
        <w:noProof/>
      </w:rPr>
      <w:fldChar w:fldCharType="end"/>
    </w:r>
    <w:r>
      <w:t>/</w:t>
    </w:r>
    <w:r w:rsidR="00F0569B">
      <w:fldChar w:fldCharType="begin"/>
    </w:r>
    <w:r w:rsidR="00F0569B">
      <w:instrText xml:space="preserve"> NUMPAGES  </w:instrText>
    </w:r>
    <w:r w:rsidR="00F0569B">
      <w:fldChar w:fldCharType="separate"/>
    </w:r>
    <w:r w:rsidR="00F64005">
      <w:rPr>
        <w:noProof/>
      </w:rPr>
      <w:t>2</w:t>
    </w:r>
    <w:r w:rsidR="00F056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52" w:rsidRDefault="00B20C52">
      <w:r>
        <w:separator/>
      </w:r>
    </w:p>
  </w:footnote>
  <w:footnote w:type="continuationSeparator" w:id="0">
    <w:p w:rsidR="00B20C52" w:rsidRDefault="00B2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D4" w:rsidRDefault="004A11D4" w:rsidP="00C42CA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19050" t="0" r="0" b="0"/>
          <wp:wrapNone/>
          <wp:docPr id="19" name="Bild 19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00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1D4" w:rsidRPr="005B4816" w:rsidRDefault="004A11D4" w:rsidP="00753A37">
                          <w:pPr>
                            <w:pStyle w:val="Universittseinheit"/>
                          </w:pPr>
                          <w:r>
                            <w:t>Zurich Center for Integrative Human Physiology (ZIHP)</w:t>
                          </w:r>
                        </w:p>
                        <w:p w:rsidR="004A11D4" w:rsidRDefault="004A11D4" w:rsidP="00C42CAC">
                          <w:pPr>
                            <w:pStyle w:val="Absender"/>
                          </w:pPr>
                        </w:p>
                        <w:p w:rsidR="004A11D4" w:rsidRPr="0084116D" w:rsidRDefault="004A11D4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4A11D4" w:rsidRPr="005B4816" w:rsidRDefault="004A11D4" w:rsidP="00753A37">
                    <w:pPr>
                      <w:pStyle w:val="Universittseinheit"/>
                    </w:pPr>
                    <w:r>
                      <w:t>Zurich Center for Integrative Human Physiology (ZIHP)</w:t>
                    </w:r>
                  </w:p>
                  <w:p w:rsidR="004A11D4" w:rsidRDefault="004A11D4" w:rsidP="00C42CAC">
                    <w:pPr>
                      <w:pStyle w:val="Absender"/>
                    </w:pPr>
                  </w:p>
                  <w:p w:rsidR="004A11D4" w:rsidRPr="0084116D" w:rsidRDefault="004A11D4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D4" w:rsidRDefault="004A11D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920" cy="684530"/>
          <wp:effectExtent l="19050" t="0" r="0" b="0"/>
          <wp:wrapNone/>
          <wp:docPr id="18" name="Bild 18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005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1D4" w:rsidRDefault="004A11D4" w:rsidP="0084116D">
                          <w:pPr>
                            <w:pStyle w:val="Universittseinheit"/>
                          </w:pPr>
                          <w:r>
                            <w:t>Zurich Center for Integrative Human Physiology (ZIHP)</w:t>
                          </w:r>
                        </w:p>
                        <w:p w:rsidR="004A11D4" w:rsidRDefault="004A11D4" w:rsidP="0084116D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PhD Program in Integrative</w:t>
                          </w:r>
                        </w:p>
                        <w:p w:rsidR="004A11D4" w:rsidRPr="00CE73C4" w:rsidRDefault="004A11D4" w:rsidP="00CE73C4">
                          <w:pPr>
                            <w:pStyle w:val="Universittseinhei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Molecular Medicine (imMed)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E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" filled="f" stroked="f">
              <v:textbox inset="0,0,0,0">
                <w:txbxContent>
                  <w:p w:rsidR="004A11D4" w:rsidRDefault="004A11D4" w:rsidP="0084116D">
                    <w:pPr>
                      <w:pStyle w:val="Universittseinheit"/>
                    </w:pPr>
                    <w:r>
                      <w:t>Zurich Center for Integrative Human Physiology (ZIHP)</w:t>
                    </w:r>
                  </w:p>
                  <w:p w:rsidR="004A11D4" w:rsidRDefault="004A11D4" w:rsidP="0084116D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PhD Program in Integrative</w:t>
                    </w:r>
                  </w:p>
                  <w:p w:rsidR="004A11D4" w:rsidRPr="00CE73C4" w:rsidRDefault="004A11D4" w:rsidP="00CE73C4">
                    <w:pPr>
                      <w:pStyle w:val="Universittseinhei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Molecular Medicine (imMed)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A6"/>
    <w:rsid w:val="00010824"/>
    <w:rsid w:val="000177A3"/>
    <w:rsid w:val="00017F36"/>
    <w:rsid w:val="00024E3C"/>
    <w:rsid w:val="00042372"/>
    <w:rsid w:val="00050DEE"/>
    <w:rsid w:val="00051160"/>
    <w:rsid w:val="00052218"/>
    <w:rsid w:val="00060495"/>
    <w:rsid w:val="00075FA8"/>
    <w:rsid w:val="00093A9A"/>
    <w:rsid w:val="00097A4E"/>
    <w:rsid w:val="000B37C7"/>
    <w:rsid w:val="000B614F"/>
    <w:rsid w:val="000B6B82"/>
    <w:rsid w:val="000C1715"/>
    <w:rsid w:val="000C5408"/>
    <w:rsid w:val="000D52E5"/>
    <w:rsid w:val="000E3548"/>
    <w:rsid w:val="000F4E14"/>
    <w:rsid w:val="000F79EF"/>
    <w:rsid w:val="000F7A9F"/>
    <w:rsid w:val="001014C8"/>
    <w:rsid w:val="00105C00"/>
    <w:rsid w:val="001126A8"/>
    <w:rsid w:val="00117C2E"/>
    <w:rsid w:val="00120416"/>
    <w:rsid w:val="001243ED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5F69"/>
    <w:rsid w:val="00193E85"/>
    <w:rsid w:val="00194253"/>
    <w:rsid w:val="001944B9"/>
    <w:rsid w:val="00194EE4"/>
    <w:rsid w:val="001970D6"/>
    <w:rsid w:val="001A4519"/>
    <w:rsid w:val="001A5C77"/>
    <w:rsid w:val="001B1F2B"/>
    <w:rsid w:val="001C0E62"/>
    <w:rsid w:val="001C5694"/>
    <w:rsid w:val="001C58B4"/>
    <w:rsid w:val="001D6F84"/>
    <w:rsid w:val="001E30E4"/>
    <w:rsid w:val="001E6D03"/>
    <w:rsid w:val="001F1C00"/>
    <w:rsid w:val="001F4A0F"/>
    <w:rsid w:val="001F6ED0"/>
    <w:rsid w:val="001F6F17"/>
    <w:rsid w:val="002002DC"/>
    <w:rsid w:val="00202146"/>
    <w:rsid w:val="00204688"/>
    <w:rsid w:val="00233008"/>
    <w:rsid w:val="00243A9B"/>
    <w:rsid w:val="00245CA3"/>
    <w:rsid w:val="00270862"/>
    <w:rsid w:val="002746AC"/>
    <w:rsid w:val="002805D8"/>
    <w:rsid w:val="002817D5"/>
    <w:rsid w:val="002A2664"/>
    <w:rsid w:val="002A5B3F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61E80"/>
    <w:rsid w:val="0037441E"/>
    <w:rsid w:val="003833E9"/>
    <w:rsid w:val="00396B9C"/>
    <w:rsid w:val="0039753C"/>
    <w:rsid w:val="00397CAA"/>
    <w:rsid w:val="003B0200"/>
    <w:rsid w:val="003C05EE"/>
    <w:rsid w:val="003C07A6"/>
    <w:rsid w:val="003C14CD"/>
    <w:rsid w:val="003C54B9"/>
    <w:rsid w:val="003D208E"/>
    <w:rsid w:val="003E26E3"/>
    <w:rsid w:val="00402EEA"/>
    <w:rsid w:val="00403BD2"/>
    <w:rsid w:val="00412CFD"/>
    <w:rsid w:val="00426715"/>
    <w:rsid w:val="00440EE9"/>
    <w:rsid w:val="004516E8"/>
    <w:rsid w:val="00452223"/>
    <w:rsid w:val="004535ED"/>
    <w:rsid w:val="00455CE6"/>
    <w:rsid w:val="00474570"/>
    <w:rsid w:val="00481C9F"/>
    <w:rsid w:val="00490ECF"/>
    <w:rsid w:val="004A11D4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11BE"/>
    <w:rsid w:val="00581F22"/>
    <w:rsid w:val="00584902"/>
    <w:rsid w:val="00591103"/>
    <w:rsid w:val="00594D6B"/>
    <w:rsid w:val="005B4816"/>
    <w:rsid w:val="005C6C85"/>
    <w:rsid w:val="005C70E0"/>
    <w:rsid w:val="005D75F4"/>
    <w:rsid w:val="005F2DEC"/>
    <w:rsid w:val="00600482"/>
    <w:rsid w:val="00601F8E"/>
    <w:rsid w:val="0060548E"/>
    <w:rsid w:val="00611B55"/>
    <w:rsid w:val="00614D9E"/>
    <w:rsid w:val="0064084C"/>
    <w:rsid w:val="006408BA"/>
    <w:rsid w:val="006435F6"/>
    <w:rsid w:val="00646C83"/>
    <w:rsid w:val="00651642"/>
    <w:rsid w:val="006548D0"/>
    <w:rsid w:val="0066011E"/>
    <w:rsid w:val="006731A2"/>
    <w:rsid w:val="00695529"/>
    <w:rsid w:val="006B2DB6"/>
    <w:rsid w:val="006B31E0"/>
    <w:rsid w:val="006C183F"/>
    <w:rsid w:val="006D3EB5"/>
    <w:rsid w:val="006D5099"/>
    <w:rsid w:val="006E69A6"/>
    <w:rsid w:val="006F3A09"/>
    <w:rsid w:val="006F406F"/>
    <w:rsid w:val="00700137"/>
    <w:rsid w:val="00700BD8"/>
    <w:rsid w:val="0070153C"/>
    <w:rsid w:val="00702A05"/>
    <w:rsid w:val="007112D3"/>
    <w:rsid w:val="007129E0"/>
    <w:rsid w:val="007203B6"/>
    <w:rsid w:val="00727ADE"/>
    <w:rsid w:val="00734B05"/>
    <w:rsid w:val="0075057C"/>
    <w:rsid w:val="00753A37"/>
    <w:rsid w:val="007562DE"/>
    <w:rsid w:val="0076121E"/>
    <w:rsid w:val="0076478A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536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A37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D17A2"/>
    <w:rsid w:val="008F237D"/>
    <w:rsid w:val="008F2578"/>
    <w:rsid w:val="008F4DCA"/>
    <w:rsid w:val="00913A81"/>
    <w:rsid w:val="009150DA"/>
    <w:rsid w:val="009158BE"/>
    <w:rsid w:val="0091650B"/>
    <w:rsid w:val="0092505E"/>
    <w:rsid w:val="009658C0"/>
    <w:rsid w:val="00966991"/>
    <w:rsid w:val="00972350"/>
    <w:rsid w:val="00975190"/>
    <w:rsid w:val="009807A0"/>
    <w:rsid w:val="00980EF8"/>
    <w:rsid w:val="0098592F"/>
    <w:rsid w:val="00991E15"/>
    <w:rsid w:val="009C3B79"/>
    <w:rsid w:val="009C450F"/>
    <w:rsid w:val="009C47DB"/>
    <w:rsid w:val="009E389D"/>
    <w:rsid w:val="009E4105"/>
    <w:rsid w:val="009E4602"/>
    <w:rsid w:val="009F7B8E"/>
    <w:rsid w:val="00A2666C"/>
    <w:rsid w:val="00A26EF1"/>
    <w:rsid w:val="00A33BB8"/>
    <w:rsid w:val="00A462D3"/>
    <w:rsid w:val="00A50DEF"/>
    <w:rsid w:val="00A51472"/>
    <w:rsid w:val="00A63F23"/>
    <w:rsid w:val="00A72CD3"/>
    <w:rsid w:val="00A76133"/>
    <w:rsid w:val="00A87066"/>
    <w:rsid w:val="00A95CCD"/>
    <w:rsid w:val="00AA3525"/>
    <w:rsid w:val="00AA4772"/>
    <w:rsid w:val="00AB4053"/>
    <w:rsid w:val="00AB6329"/>
    <w:rsid w:val="00AC067F"/>
    <w:rsid w:val="00AC5648"/>
    <w:rsid w:val="00AC7827"/>
    <w:rsid w:val="00AD5FE1"/>
    <w:rsid w:val="00AE3528"/>
    <w:rsid w:val="00AE6BE7"/>
    <w:rsid w:val="00AF1DE9"/>
    <w:rsid w:val="00B00B05"/>
    <w:rsid w:val="00B010D4"/>
    <w:rsid w:val="00B03151"/>
    <w:rsid w:val="00B100F8"/>
    <w:rsid w:val="00B13B68"/>
    <w:rsid w:val="00B20C52"/>
    <w:rsid w:val="00B44FE4"/>
    <w:rsid w:val="00B5736F"/>
    <w:rsid w:val="00B62FB3"/>
    <w:rsid w:val="00B720DC"/>
    <w:rsid w:val="00B8443C"/>
    <w:rsid w:val="00B856A5"/>
    <w:rsid w:val="00B9204B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2CAC"/>
    <w:rsid w:val="00C43674"/>
    <w:rsid w:val="00C444B1"/>
    <w:rsid w:val="00C458ED"/>
    <w:rsid w:val="00C8064B"/>
    <w:rsid w:val="00C80CA7"/>
    <w:rsid w:val="00C8255E"/>
    <w:rsid w:val="00CB0A79"/>
    <w:rsid w:val="00CB0EE9"/>
    <w:rsid w:val="00CC6C04"/>
    <w:rsid w:val="00CD2F83"/>
    <w:rsid w:val="00CD3CA2"/>
    <w:rsid w:val="00CD479E"/>
    <w:rsid w:val="00CD765B"/>
    <w:rsid w:val="00CE2323"/>
    <w:rsid w:val="00CE73C4"/>
    <w:rsid w:val="00CF19D5"/>
    <w:rsid w:val="00CF35AA"/>
    <w:rsid w:val="00CF7FD2"/>
    <w:rsid w:val="00D003E6"/>
    <w:rsid w:val="00D0067C"/>
    <w:rsid w:val="00D13425"/>
    <w:rsid w:val="00D302E0"/>
    <w:rsid w:val="00D3628B"/>
    <w:rsid w:val="00D64E73"/>
    <w:rsid w:val="00DA4B12"/>
    <w:rsid w:val="00DC1578"/>
    <w:rsid w:val="00DC522B"/>
    <w:rsid w:val="00E105AF"/>
    <w:rsid w:val="00E1330F"/>
    <w:rsid w:val="00E1541C"/>
    <w:rsid w:val="00E17671"/>
    <w:rsid w:val="00E26C66"/>
    <w:rsid w:val="00E37941"/>
    <w:rsid w:val="00E47B69"/>
    <w:rsid w:val="00E57D00"/>
    <w:rsid w:val="00E6524C"/>
    <w:rsid w:val="00E7209C"/>
    <w:rsid w:val="00E721A3"/>
    <w:rsid w:val="00E83CF6"/>
    <w:rsid w:val="00E90160"/>
    <w:rsid w:val="00E92979"/>
    <w:rsid w:val="00EA0355"/>
    <w:rsid w:val="00EA503D"/>
    <w:rsid w:val="00EA7114"/>
    <w:rsid w:val="00EA73CD"/>
    <w:rsid w:val="00EB11FE"/>
    <w:rsid w:val="00EB1D13"/>
    <w:rsid w:val="00EB36C9"/>
    <w:rsid w:val="00EB4AB6"/>
    <w:rsid w:val="00EC621F"/>
    <w:rsid w:val="00EF6618"/>
    <w:rsid w:val="00F0488A"/>
    <w:rsid w:val="00F0569B"/>
    <w:rsid w:val="00F13001"/>
    <w:rsid w:val="00F14040"/>
    <w:rsid w:val="00F3503B"/>
    <w:rsid w:val="00F363E6"/>
    <w:rsid w:val="00F44E97"/>
    <w:rsid w:val="00F525F7"/>
    <w:rsid w:val="00F53518"/>
    <w:rsid w:val="00F53E9A"/>
    <w:rsid w:val="00F5505C"/>
    <w:rsid w:val="00F57DBA"/>
    <w:rsid w:val="00F60190"/>
    <w:rsid w:val="00F64005"/>
    <w:rsid w:val="00F743A7"/>
    <w:rsid w:val="00F84FEC"/>
    <w:rsid w:val="00FA21B3"/>
    <w:rsid w:val="00FA41B4"/>
    <w:rsid w:val="00FA5A2C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E373F74-1BB6-445B-A651-962D059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2E0"/>
    <w:pPr>
      <w:spacing w:line="280" w:lineRule="atLeast"/>
    </w:pPr>
    <w:rPr>
      <w:rFonts w:ascii="Arial" w:hAnsi="Arial" w:cs="Arial"/>
      <w:lang w:val="en-US" w:eastAsia="zh-TW"/>
    </w:rPr>
  </w:style>
  <w:style w:type="paragraph" w:styleId="berschrift1">
    <w:name w:val="heading 1"/>
    <w:basedOn w:val="Standard"/>
    <w:next w:val="Standard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A5A2C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A5A2C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0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ellenraster">
    <w:name w:val="Table Grid"/>
    <w:basedOn w:val="NormaleTabelle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Standard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Standard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Standard"/>
    <w:rsid w:val="003D208E"/>
    <w:rPr>
      <w:b/>
      <w:bCs/>
    </w:rPr>
  </w:style>
  <w:style w:type="paragraph" w:customStyle="1" w:styleId="Adresse">
    <w:name w:val="Adresse"/>
    <w:basedOn w:val="Standard"/>
    <w:rsid w:val="00F3503B"/>
    <w:pPr>
      <w:ind w:right="1985"/>
    </w:pPr>
  </w:style>
  <w:style w:type="paragraph" w:customStyle="1" w:styleId="Dokumententyp">
    <w:name w:val="Dokumententyp"/>
    <w:basedOn w:val="Standard"/>
    <w:rsid w:val="00FA5A2C"/>
    <w:rPr>
      <w:b/>
      <w:bCs/>
    </w:rPr>
  </w:style>
  <w:style w:type="paragraph" w:customStyle="1" w:styleId="Lead">
    <w:name w:val="Lead"/>
    <w:basedOn w:val="Standard"/>
    <w:rsid w:val="00EB36C9"/>
    <w:rPr>
      <w:b/>
      <w:bCs/>
    </w:rPr>
  </w:style>
  <w:style w:type="paragraph" w:customStyle="1" w:styleId="Untereinheit">
    <w:name w:val="Untereinheit"/>
    <w:basedOn w:val="Universittseinheit"/>
    <w:rsid w:val="00A26EF1"/>
    <w:rPr>
      <w:b w:val="0"/>
      <w:bCs w:val="0"/>
      <w:lang w:val="de-CH"/>
    </w:rPr>
  </w:style>
  <w:style w:type="character" w:styleId="Hyperlink">
    <w:name w:val="Hyperlink"/>
    <w:basedOn w:val="Absatz-Standardschriftart"/>
    <w:rsid w:val="00581F22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581F22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581F22"/>
    <w:rPr>
      <w:rFonts w:eastAsia="Times New Roman"/>
      <w:lang w:val="en-US" w:eastAsia="en-US"/>
    </w:rPr>
  </w:style>
  <w:style w:type="character" w:styleId="Funotenzeichen">
    <w:name w:val="footnote reference"/>
    <w:basedOn w:val="Absatz-Standardschriftart"/>
    <w:rsid w:val="00581F22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CE7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E7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TW"/>
    </w:rPr>
  </w:style>
  <w:style w:type="paragraph" w:customStyle="1" w:styleId="Default">
    <w:name w:val="Default"/>
    <w:rsid w:val="009E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logie.uzh.ch/de/Studium/Doktora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_ZIHP\ZIHP\Vorlagen_ZIHP\PhD_Program\Minutes_Meeting_Thesis_Committe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05E2-1C4F-4B7C-BEC9-9C369BD6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Minutes_Meeting_Thesis_Committee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</vt:lpstr>
    </vt:vector>
  </TitlesOfParts>
  <Company>University of Zurich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</dc:title>
  <dc:creator>humanbiologie2</dc:creator>
  <dc:description>Vorlage uzh_mitteilung_e MSO2003 v1 6.5.2010</dc:description>
  <cp:lastModifiedBy>Stefanie Keiser</cp:lastModifiedBy>
  <cp:revision>2</cp:revision>
  <cp:lastPrinted>2016-10-06T10:38:00Z</cp:lastPrinted>
  <dcterms:created xsi:type="dcterms:W3CDTF">2020-03-06T12:32:00Z</dcterms:created>
  <dcterms:modified xsi:type="dcterms:W3CDTF">2020-03-06T12:32:00Z</dcterms:modified>
</cp:coreProperties>
</file>