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10" w:rsidRDefault="00073910" w:rsidP="00073910">
      <w:pPr>
        <w:pStyle w:val="berschrift1"/>
        <w:rPr>
          <w:lang w:val="en-GB"/>
        </w:rPr>
      </w:pPr>
      <w:bookmarkStart w:id="0" w:name="_GoBack"/>
      <w:bookmarkEnd w:id="0"/>
      <w:r w:rsidRPr="005368B2">
        <w:rPr>
          <w:lang w:val="en-GB"/>
        </w:rPr>
        <w:t xml:space="preserve">Allocation of </w:t>
      </w:r>
      <w:r>
        <w:rPr>
          <w:lang w:val="en-GB"/>
        </w:rPr>
        <w:t>ECTS (credit points)</w:t>
      </w:r>
      <w:r w:rsidRPr="005368B2">
        <w:rPr>
          <w:lang w:val="en-GB"/>
        </w:rPr>
        <w:t xml:space="preserve"> for PhD students within the PhD Program</w:t>
      </w:r>
      <w:r>
        <w:rPr>
          <w:lang w:val="en-GB"/>
        </w:rPr>
        <w:t xml:space="preserve"> in Integrative Molecular Medicine (imMed)</w:t>
      </w:r>
    </w:p>
    <w:p w:rsidR="00073910" w:rsidRPr="005368B2" w:rsidRDefault="00073910" w:rsidP="00073910">
      <w:pPr>
        <w:rPr>
          <w:lang w:val="en-GB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471"/>
        <w:gridCol w:w="9"/>
        <w:gridCol w:w="1496"/>
        <w:gridCol w:w="3210"/>
      </w:tblGrid>
      <w:tr w:rsidR="00073910" w:rsidRPr="000C22E5" w:rsidTr="003D0A1B">
        <w:tc>
          <w:tcPr>
            <w:tcW w:w="9374" w:type="dxa"/>
            <w:gridSpan w:val="5"/>
            <w:shd w:val="clear" w:color="auto" w:fill="FFFF99"/>
          </w:tcPr>
          <w:p w:rsidR="00073910" w:rsidRPr="000C22E5" w:rsidRDefault="00073910" w:rsidP="003D0A1B">
            <w:pPr>
              <w:spacing w:before="40" w:after="40"/>
            </w:pPr>
            <w:r w:rsidRPr="000C22E5">
              <w:rPr>
                <w:b/>
              </w:rPr>
              <w:t>PhD student / Thesis information</w:t>
            </w:r>
          </w:p>
        </w:tc>
      </w:tr>
      <w:tr w:rsidR="00073910" w:rsidRPr="000C22E5" w:rsidTr="003D0A1B">
        <w:tc>
          <w:tcPr>
            <w:tcW w:w="4668" w:type="dxa"/>
            <w:gridSpan w:val="3"/>
          </w:tcPr>
          <w:p w:rsidR="00073910" w:rsidRDefault="00073910" w:rsidP="003D0A1B">
            <w:pPr>
              <w:spacing w:before="20" w:after="20" w:line="360" w:lineRule="auto"/>
              <w:rPr>
                <w:lang w:val="en-GB"/>
              </w:rPr>
            </w:pPr>
          </w:p>
          <w:p w:rsidR="00073910" w:rsidRPr="005368B2" w:rsidRDefault="00073910" w:rsidP="003D0A1B">
            <w:pPr>
              <w:spacing w:before="20" w:after="20" w:line="360" w:lineRule="auto"/>
              <w:rPr>
                <w:lang w:val="en-GB"/>
              </w:rPr>
            </w:pPr>
            <w:r w:rsidRPr="005368B2">
              <w:rPr>
                <w:lang w:val="en-GB"/>
              </w:rPr>
              <w:t>Name, First name:</w:t>
            </w:r>
          </w:p>
          <w:p w:rsidR="00073910" w:rsidRPr="005368B2" w:rsidRDefault="00073910" w:rsidP="003D0A1B">
            <w:pPr>
              <w:spacing w:before="20" w:after="20" w:line="360" w:lineRule="auto"/>
              <w:rPr>
                <w:lang w:val="en-GB"/>
              </w:rPr>
            </w:pPr>
            <w:r w:rsidRPr="005368B2">
              <w:rPr>
                <w:lang w:val="en-GB"/>
              </w:rPr>
              <w:t>Birth date:</w:t>
            </w:r>
          </w:p>
          <w:p w:rsidR="00073910" w:rsidRPr="005368B2" w:rsidRDefault="00073910" w:rsidP="003D0A1B">
            <w:pPr>
              <w:spacing w:before="20" w:after="20" w:line="360" w:lineRule="auto"/>
              <w:rPr>
                <w:lang w:val="en-GB"/>
              </w:rPr>
            </w:pPr>
            <w:r w:rsidRPr="005368B2">
              <w:rPr>
                <w:lang w:val="en-GB"/>
              </w:rPr>
              <w:t>Responsible faculty member</w:t>
            </w:r>
          </w:p>
          <w:p w:rsidR="00073910" w:rsidRPr="005368B2" w:rsidRDefault="00073910" w:rsidP="003D0A1B">
            <w:pPr>
              <w:spacing w:before="20" w:after="20" w:line="360" w:lineRule="auto"/>
              <w:rPr>
                <w:lang w:val="en-GB"/>
              </w:rPr>
            </w:pPr>
            <w:r w:rsidRPr="005368B2">
              <w:rPr>
                <w:lang w:val="en-GB"/>
              </w:rPr>
              <w:t>Thesis supervisor</w:t>
            </w:r>
          </w:p>
          <w:p w:rsidR="00073910" w:rsidRPr="005368B2" w:rsidRDefault="00073910" w:rsidP="003D0A1B">
            <w:pPr>
              <w:spacing w:before="20" w:after="20" w:line="360" w:lineRule="auto"/>
              <w:rPr>
                <w:lang w:val="en-GB"/>
              </w:rPr>
            </w:pPr>
            <w:r w:rsidRPr="005368B2">
              <w:rPr>
                <w:lang w:val="en-GB"/>
              </w:rPr>
              <w:t>Beginning of the thesis</w:t>
            </w:r>
          </w:p>
          <w:p w:rsidR="00073910" w:rsidRPr="005368B2" w:rsidRDefault="00073910" w:rsidP="003D0A1B">
            <w:pPr>
              <w:spacing w:before="20" w:after="20" w:line="360" w:lineRule="auto"/>
              <w:rPr>
                <w:lang w:val="en-GB"/>
              </w:rPr>
            </w:pPr>
            <w:r w:rsidRPr="005368B2">
              <w:rPr>
                <w:lang w:val="en-GB"/>
              </w:rPr>
              <w:t xml:space="preserve">Beginning within the </w:t>
            </w:r>
            <w:r>
              <w:rPr>
                <w:lang w:val="en-GB"/>
              </w:rPr>
              <w:t>imMed</w:t>
            </w:r>
            <w:r w:rsidRPr="005368B2">
              <w:rPr>
                <w:lang w:val="en-GB"/>
              </w:rPr>
              <w:t xml:space="preserve"> PhD Program</w:t>
            </w:r>
          </w:p>
        </w:tc>
        <w:tc>
          <w:tcPr>
            <w:tcW w:w="4706" w:type="dxa"/>
            <w:gridSpan w:val="2"/>
          </w:tcPr>
          <w:p w:rsidR="00073910" w:rsidRPr="005368B2" w:rsidRDefault="00073910" w:rsidP="003D0A1B">
            <w:pPr>
              <w:spacing w:before="20" w:after="20" w:line="360" w:lineRule="auto"/>
              <w:rPr>
                <w:lang w:val="en-GB"/>
              </w:rPr>
            </w:pPr>
          </w:p>
          <w:p w:rsidR="00073910" w:rsidRPr="000C22E5" w:rsidRDefault="00073910" w:rsidP="003D0A1B">
            <w:pPr>
              <w:spacing w:before="20" w:after="20" w:line="360" w:lineRule="auto"/>
            </w:pPr>
            <w:r w:rsidRPr="000C22E5">
              <w:t>…………………………………………………………</w:t>
            </w:r>
          </w:p>
          <w:p w:rsidR="00073910" w:rsidRPr="000C22E5" w:rsidRDefault="00073910" w:rsidP="003D0A1B">
            <w:pPr>
              <w:spacing w:before="20" w:after="20" w:line="360" w:lineRule="auto"/>
            </w:pPr>
            <w:r w:rsidRPr="000C22E5">
              <w:t>…………………………………………………………</w:t>
            </w:r>
          </w:p>
          <w:p w:rsidR="00073910" w:rsidRPr="000C22E5" w:rsidRDefault="00073910" w:rsidP="003D0A1B">
            <w:pPr>
              <w:spacing w:before="20" w:after="20" w:line="360" w:lineRule="auto"/>
            </w:pPr>
            <w:r w:rsidRPr="000C22E5">
              <w:t>…………………………………………………………</w:t>
            </w:r>
          </w:p>
          <w:p w:rsidR="00073910" w:rsidRPr="000C22E5" w:rsidRDefault="00073910" w:rsidP="003D0A1B">
            <w:pPr>
              <w:spacing w:before="20" w:after="20" w:line="360" w:lineRule="auto"/>
            </w:pPr>
            <w:r w:rsidRPr="000C22E5">
              <w:t>…………………………………………………………</w:t>
            </w:r>
          </w:p>
          <w:p w:rsidR="00073910" w:rsidRPr="000C22E5" w:rsidRDefault="00073910" w:rsidP="003D0A1B">
            <w:pPr>
              <w:spacing w:before="20" w:after="20" w:line="360" w:lineRule="auto"/>
            </w:pPr>
            <w:r w:rsidRPr="000C22E5">
              <w:t>…………………………………………………………</w:t>
            </w:r>
          </w:p>
          <w:p w:rsidR="00073910" w:rsidRPr="000C22E5" w:rsidRDefault="00073910" w:rsidP="003D0A1B">
            <w:pPr>
              <w:spacing w:before="20" w:after="20" w:line="360" w:lineRule="auto"/>
            </w:pPr>
            <w:r w:rsidRPr="000C22E5">
              <w:t>…………………………………………………………</w:t>
            </w:r>
          </w:p>
        </w:tc>
      </w:tr>
      <w:tr w:rsidR="00073910" w:rsidRPr="000C22E5" w:rsidTr="003D0A1B">
        <w:tc>
          <w:tcPr>
            <w:tcW w:w="937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73910" w:rsidRPr="000C22E5" w:rsidRDefault="00073910" w:rsidP="003D0A1B"/>
        </w:tc>
      </w:tr>
      <w:tr w:rsidR="00073910" w:rsidRPr="000C22E5" w:rsidTr="003D0A1B">
        <w:tc>
          <w:tcPr>
            <w:tcW w:w="1188" w:type="dxa"/>
            <w:tcBorders>
              <w:bottom w:val="single" w:sz="4" w:space="0" w:color="auto"/>
            </w:tcBorders>
            <w:shd w:val="clear" w:color="auto" w:fill="FFFF99"/>
          </w:tcPr>
          <w:p w:rsidR="00073910" w:rsidRPr="004F5DFA" w:rsidRDefault="00073910" w:rsidP="003D0A1B">
            <w:pPr>
              <w:spacing w:before="40" w:after="40"/>
              <w:rPr>
                <w:b/>
              </w:rPr>
            </w:pPr>
            <w:r>
              <w:rPr>
                <w:b/>
              </w:rPr>
              <w:t>S</w:t>
            </w:r>
            <w:r w:rsidRPr="004F5DFA">
              <w:rPr>
                <w:b/>
              </w:rPr>
              <w:t>emester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FFFF99"/>
          </w:tcPr>
          <w:p w:rsidR="00073910" w:rsidRPr="005368B2" w:rsidRDefault="00073910" w:rsidP="003D0A1B">
            <w:pPr>
              <w:spacing w:before="40" w:after="40"/>
              <w:rPr>
                <w:b/>
                <w:lang w:val="en-GB"/>
              </w:rPr>
            </w:pPr>
            <w:r w:rsidRPr="005368B2">
              <w:rPr>
                <w:b/>
                <w:lang w:val="en-GB"/>
              </w:rPr>
              <w:t>Activity (teaching labs, course work, …)</w:t>
            </w: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FFFF99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  <w:r>
              <w:rPr>
                <w:b/>
              </w:rPr>
              <w:t>Date and s</w:t>
            </w:r>
            <w:r w:rsidRPr="004C5D8D">
              <w:rPr>
                <w:b/>
              </w:rPr>
              <w:t>ignature</w:t>
            </w:r>
          </w:p>
        </w:tc>
      </w:tr>
      <w:tr w:rsidR="00073910" w:rsidRPr="000C22E5" w:rsidTr="003D0A1B">
        <w:trPr>
          <w:trHeight w:val="400"/>
        </w:trPr>
        <w:tc>
          <w:tcPr>
            <w:tcW w:w="1188" w:type="dxa"/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3471" w:type="dxa"/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</w:tr>
      <w:tr w:rsidR="00073910" w:rsidRPr="000C22E5" w:rsidTr="003D0A1B">
        <w:trPr>
          <w:trHeight w:val="400"/>
        </w:trPr>
        <w:tc>
          <w:tcPr>
            <w:tcW w:w="1188" w:type="dxa"/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3471" w:type="dxa"/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</w:tr>
      <w:tr w:rsidR="00073910" w:rsidRPr="000C22E5" w:rsidTr="003D0A1B">
        <w:trPr>
          <w:trHeight w:val="400"/>
        </w:trPr>
        <w:tc>
          <w:tcPr>
            <w:tcW w:w="1188" w:type="dxa"/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3471" w:type="dxa"/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</w:tr>
      <w:tr w:rsidR="00073910" w:rsidRPr="000C22E5" w:rsidTr="003D0A1B">
        <w:trPr>
          <w:trHeight w:val="400"/>
        </w:trPr>
        <w:tc>
          <w:tcPr>
            <w:tcW w:w="1188" w:type="dxa"/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3471" w:type="dxa"/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</w:tr>
      <w:tr w:rsidR="00073910" w:rsidRPr="000C22E5" w:rsidTr="003D0A1B">
        <w:trPr>
          <w:trHeight w:val="400"/>
        </w:trPr>
        <w:tc>
          <w:tcPr>
            <w:tcW w:w="1188" w:type="dxa"/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3471" w:type="dxa"/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</w:tr>
      <w:tr w:rsidR="00073910" w:rsidRPr="000C22E5" w:rsidTr="003D0A1B">
        <w:trPr>
          <w:trHeight w:val="400"/>
        </w:trPr>
        <w:tc>
          <w:tcPr>
            <w:tcW w:w="1188" w:type="dxa"/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3471" w:type="dxa"/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</w:tr>
      <w:tr w:rsidR="00073910" w:rsidRPr="004C5D8D" w:rsidTr="003D0A1B">
        <w:trPr>
          <w:trHeight w:val="4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</w:tr>
      <w:tr w:rsidR="00073910" w:rsidRPr="004C5D8D" w:rsidTr="003D0A1B">
        <w:trPr>
          <w:trHeight w:val="4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</w:tr>
      <w:tr w:rsidR="00073910" w:rsidRPr="004C5D8D" w:rsidTr="003D0A1B">
        <w:trPr>
          <w:trHeight w:val="4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</w:tr>
      <w:tr w:rsidR="00073910" w:rsidRPr="004C5D8D" w:rsidTr="003D0A1B">
        <w:trPr>
          <w:trHeight w:val="4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</w:tr>
      <w:tr w:rsidR="00073910" w:rsidRPr="004C5D8D" w:rsidTr="003D0A1B">
        <w:trPr>
          <w:trHeight w:val="4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</w:tr>
      <w:tr w:rsidR="00073910" w:rsidRPr="004C5D8D" w:rsidTr="003D0A1B">
        <w:trPr>
          <w:trHeight w:val="4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0C22E5" w:rsidRDefault="00073910" w:rsidP="003D0A1B">
            <w:pPr>
              <w:spacing w:before="40" w:after="40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</w:tr>
    </w:tbl>
    <w:p w:rsidR="00073910" w:rsidRDefault="00073910" w:rsidP="00073910"/>
    <w:tbl>
      <w:tblPr>
        <w:tblW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1449"/>
      </w:tblGrid>
      <w:tr w:rsidR="00073910" w:rsidRPr="004C5D8D" w:rsidTr="003D0A1B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3910" w:rsidRPr="00716676" w:rsidRDefault="00073910" w:rsidP="003D0A1B">
            <w:pPr>
              <w:tabs>
                <w:tab w:val="left" w:pos="3060"/>
              </w:tabs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ECTS</w:t>
            </w:r>
            <w:r w:rsidRPr="00716676">
              <w:rPr>
                <w:b/>
              </w:rPr>
              <w:t xml:space="preserve"> total</w:t>
            </w:r>
            <w:r>
              <w:rPr>
                <w:b/>
              </w:rPr>
              <w:t xml:space="preserve"> (12)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10" w:rsidRPr="004C5D8D" w:rsidRDefault="00073910" w:rsidP="003D0A1B">
            <w:pPr>
              <w:spacing w:before="40" w:after="40"/>
              <w:rPr>
                <w:b/>
              </w:rPr>
            </w:pPr>
          </w:p>
        </w:tc>
      </w:tr>
    </w:tbl>
    <w:p w:rsidR="00073910" w:rsidRDefault="00073910" w:rsidP="00073910"/>
    <w:p w:rsidR="00EB11FE" w:rsidRPr="00D302E0" w:rsidRDefault="00EB11FE" w:rsidP="00753A37"/>
    <w:sectPr w:rsidR="00EB11FE" w:rsidRPr="00D302E0" w:rsidSect="004516E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8C" w:rsidRDefault="00CA7E8C">
      <w:r>
        <w:separator/>
      </w:r>
    </w:p>
  </w:endnote>
  <w:endnote w:type="continuationSeparator" w:id="0">
    <w:p w:rsidR="00CA7E8C" w:rsidRDefault="00CA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E0" w:rsidRDefault="00D302E0" w:rsidP="00753A37">
    <w:pPr>
      <w:pStyle w:val="Fuzeile"/>
    </w:pPr>
    <w:r>
      <w:t xml:space="preserve">Page </w:t>
    </w:r>
    <w:r w:rsidR="002247E6">
      <w:fldChar w:fldCharType="begin"/>
    </w:r>
    <w:r w:rsidR="002247E6">
      <w:instrText xml:space="preserve"> PAGE  </w:instrText>
    </w:r>
    <w:r w:rsidR="002247E6">
      <w:fldChar w:fldCharType="separate"/>
    </w:r>
    <w:r w:rsidR="00073910">
      <w:rPr>
        <w:noProof/>
      </w:rPr>
      <w:t>2</w:t>
    </w:r>
    <w:r w:rsidR="002247E6">
      <w:fldChar w:fldCharType="end"/>
    </w:r>
    <w:r>
      <w:t>/</w:t>
    </w:r>
    <w:r w:rsidR="002247E6">
      <w:fldChar w:fldCharType="begin"/>
    </w:r>
    <w:r w:rsidR="002247E6">
      <w:instrText xml:space="preserve"> NUMPAGES  </w:instrText>
    </w:r>
    <w:r w:rsidR="002247E6">
      <w:fldChar w:fldCharType="separate"/>
    </w:r>
    <w:r w:rsidR="009533D3">
      <w:rPr>
        <w:noProof/>
      </w:rPr>
      <w:t>1</w:t>
    </w:r>
    <w:r w:rsidR="002247E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E0" w:rsidRDefault="00D302E0" w:rsidP="00EB36C9">
    <w:pPr>
      <w:pStyle w:val="Fuzeile"/>
    </w:pPr>
    <w:r w:rsidRPr="005B4816">
      <w:t>Page</w:t>
    </w:r>
    <w:r>
      <w:t xml:space="preserve"> </w:t>
    </w:r>
    <w:r w:rsidR="002247E6">
      <w:fldChar w:fldCharType="begin"/>
    </w:r>
    <w:r w:rsidR="002247E6">
      <w:instrText xml:space="preserve"> PAGE  </w:instrText>
    </w:r>
    <w:r w:rsidR="002247E6">
      <w:fldChar w:fldCharType="separate"/>
    </w:r>
    <w:r w:rsidR="009533D3">
      <w:rPr>
        <w:noProof/>
      </w:rPr>
      <w:t>1</w:t>
    </w:r>
    <w:r w:rsidR="002247E6">
      <w:fldChar w:fldCharType="end"/>
    </w:r>
    <w:r>
      <w:t>/</w:t>
    </w:r>
    <w:r w:rsidR="002247E6">
      <w:fldChar w:fldCharType="begin"/>
    </w:r>
    <w:r w:rsidR="002247E6">
      <w:instrText xml:space="preserve"> NUMPAGES  </w:instrText>
    </w:r>
    <w:r w:rsidR="002247E6">
      <w:fldChar w:fldCharType="separate"/>
    </w:r>
    <w:r w:rsidR="009533D3">
      <w:rPr>
        <w:noProof/>
      </w:rPr>
      <w:t>1</w:t>
    </w:r>
    <w:r w:rsidR="002247E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8C" w:rsidRDefault="00CA7E8C">
      <w:r>
        <w:separator/>
      </w:r>
    </w:p>
  </w:footnote>
  <w:footnote w:type="continuationSeparator" w:id="0">
    <w:p w:rsidR="00CA7E8C" w:rsidRDefault="00CA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E0" w:rsidRDefault="009533D3" w:rsidP="00C42CA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0" b="0"/>
          <wp:wrapNone/>
          <wp:docPr id="14" name="Bild 19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7E6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3175" t="0" r="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E0" w:rsidRPr="005B4816" w:rsidRDefault="00E92979" w:rsidP="00753A37">
                          <w:pPr>
                            <w:pStyle w:val="Universittseinheit"/>
                          </w:pPr>
                          <w:r>
                            <w:t>Zurich Center for Integrative Human Physiology (ZIHP)</w:t>
                          </w:r>
                        </w:p>
                        <w:p w:rsidR="00D302E0" w:rsidRDefault="00D302E0" w:rsidP="00C42CAC">
                          <w:pPr>
                            <w:pStyle w:val="Absender"/>
                          </w:pPr>
                        </w:p>
                        <w:p w:rsidR="00D302E0" w:rsidRPr="0084116D" w:rsidRDefault="00D302E0" w:rsidP="00C42CA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3QrwIAAKs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" filled="f" stroked="f">
              <v:textbox inset="0,0,0,0">
                <w:txbxContent>
                  <w:p w:rsidR="00D302E0" w:rsidRPr="005B4816" w:rsidRDefault="00E92979" w:rsidP="00753A37">
                    <w:pPr>
                      <w:pStyle w:val="Universittseinheit"/>
                    </w:pPr>
                    <w:r>
                      <w:t>Zurich Center for Integrative Human Physiology (ZIHP)</w:t>
                    </w:r>
                  </w:p>
                  <w:p w:rsidR="00D302E0" w:rsidRDefault="00D302E0" w:rsidP="00C42CAC">
                    <w:pPr>
                      <w:pStyle w:val="Absender"/>
                    </w:pPr>
                  </w:p>
                  <w:p w:rsidR="00D302E0" w:rsidRPr="0084116D" w:rsidRDefault="00D302E0" w:rsidP="00C42CA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E0" w:rsidRDefault="009533D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0" b="0"/>
          <wp:wrapNone/>
          <wp:docPr id="13" name="Bild 18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7E6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3175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E0" w:rsidRDefault="00EC621F" w:rsidP="0084116D">
                          <w:pPr>
                            <w:pStyle w:val="Universittseinheit"/>
                          </w:pPr>
                          <w:r>
                            <w:t>Zurich Center for Integrative Human Physiology (ZIHP)</w:t>
                          </w:r>
                        </w:p>
                        <w:p w:rsidR="00F12A5B" w:rsidRDefault="00F12A5B" w:rsidP="0084116D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PhD Program in Integrative</w:t>
                          </w:r>
                        </w:p>
                        <w:p w:rsidR="00F12A5B" w:rsidRPr="00F12A5B" w:rsidRDefault="00F12A5B" w:rsidP="0084116D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Molecular Medicine (imMed)</w:t>
                          </w:r>
                        </w:p>
                        <w:p w:rsidR="00D302E0" w:rsidRPr="005B4816" w:rsidRDefault="00D302E0" w:rsidP="0084116D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Eh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" filled="f" stroked="f">
              <v:textbox inset="0,0,0,0">
                <w:txbxContent>
                  <w:p w:rsidR="00D302E0" w:rsidRDefault="00EC621F" w:rsidP="0084116D">
                    <w:pPr>
                      <w:pStyle w:val="Universittseinheit"/>
                    </w:pPr>
                    <w:r>
                      <w:t>Zurich Center for Integrative Human Physiology (ZIHP)</w:t>
                    </w:r>
                  </w:p>
                  <w:p w:rsidR="00F12A5B" w:rsidRDefault="00F12A5B" w:rsidP="0084116D">
                    <w:pPr>
                      <w:pStyle w:val="Universittseinhei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PhD Program in Integrative</w:t>
                    </w:r>
                  </w:p>
                  <w:p w:rsidR="00F12A5B" w:rsidRPr="00F12A5B" w:rsidRDefault="00F12A5B" w:rsidP="0084116D">
                    <w:pPr>
                      <w:pStyle w:val="Universittseinhei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Molecular Medicine (imMed)</w:t>
                    </w:r>
                  </w:p>
                  <w:p w:rsidR="00D302E0" w:rsidRPr="005B4816" w:rsidRDefault="00D302E0" w:rsidP="0084116D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D3"/>
    <w:rsid w:val="00010824"/>
    <w:rsid w:val="000177A3"/>
    <w:rsid w:val="00017F36"/>
    <w:rsid w:val="00024E3C"/>
    <w:rsid w:val="00042372"/>
    <w:rsid w:val="00050DEE"/>
    <w:rsid w:val="00051160"/>
    <w:rsid w:val="00052218"/>
    <w:rsid w:val="00060495"/>
    <w:rsid w:val="00073910"/>
    <w:rsid w:val="00075FA8"/>
    <w:rsid w:val="00097A4E"/>
    <w:rsid w:val="000B37C7"/>
    <w:rsid w:val="000B614F"/>
    <w:rsid w:val="000B6B82"/>
    <w:rsid w:val="000C1715"/>
    <w:rsid w:val="000C5408"/>
    <w:rsid w:val="000D52E5"/>
    <w:rsid w:val="000E3548"/>
    <w:rsid w:val="000F4E14"/>
    <w:rsid w:val="000F79EF"/>
    <w:rsid w:val="000F7A9F"/>
    <w:rsid w:val="001014C8"/>
    <w:rsid w:val="00105C00"/>
    <w:rsid w:val="001126A8"/>
    <w:rsid w:val="00117C2E"/>
    <w:rsid w:val="00120416"/>
    <w:rsid w:val="001243ED"/>
    <w:rsid w:val="00131000"/>
    <w:rsid w:val="00136AA4"/>
    <w:rsid w:val="00136D87"/>
    <w:rsid w:val="00140CC4"/>
    <w:rsid w:val="00141EFA"/>
    <w:rsid w:val="00142BA6"/>
    <w:rsid w:val="00150D7D"/>
    <w:rsid w:val="00152272"/>
    <w:rsid w:val="001744B3"/>
    <w:rsid w:val="00177C75"/>
    <w:rsid w:val="00185F69"/>
    <w:rsid w:val="00193E85"/>
    <w:rsid w:val="00194253"/>
    <w:rsid w:val="001944B9"/>
    <w:rsid w:val="00194EE4"/>
    <w:rsid w:val="001970D6"/>
    <w:rsid w:val="001A4519"/>
    <w:rsid w:val="001A5C77"/>
    <w:rsid w:val="001B1F2B"/>
    <w:rsid w:val="001C0E62"/>
    <w:rsid w:val="001C5694"/>
    <w:rsid w:val="001C58B4"/>
    <w:rsid w:val="001D6F84"/>
    <w:rsid w:val="001E30E4"/>
    <w:rsid w:val="001E6D03"/>
    <w:rsid w:val="001F1C00"/>
    <w:rsid w:val="001F6F17"/>
    <w:rsid w:val="002002DC"/>
    <w:rsid w:val="00202146"/>
    <w:rsid w:val="00204688"/>
    <w:rsid w:val="002247E6"/>
    <w:rsid w:val="00233008"/>
    <w:rsid w:val="00245CA3"/>
    <w:rsid w:val="00270862"/>
    <w:rsid w:val="002746AC"/>
    <w:rsid w:val="002805D8"/>
    <w:rsid w:val="002817D5"/>
    <w:rsid w:val="002A2664"/>
    <w:rsid w:val="002A5B3F"/>
    <w:rsid w:val="002B5B54"/>
    <w:rsid w:val="002C32D9"/>
    <w:rsid w:val="002D2E09"/>
    <w:rsid w:val="002E0606"/>
    <w:rsid w:val="002F513C"/>
    <w:rsid w:val="003141A7"/>
    <w:rsid w:val="00321CB7"/>
    <w:rsid w:val="00321E62"/>
    <w:rsid w:val="003263B4"/>
    <w:rsid w:val="00327FD1"/>
    <w:rsid w:val="00332834"/>
    <w:rsid w:val="003364AB"/>
    <w:rsid w:val="00337E18"/>
    <w:rsid w:val="00346CE3"/>
    <w:rsid w:val="00361E80"/>
    <w:rsid w:val="0037441E"/>
    <w:rsid w:val="003833E9"/>
    <w:rsid w:val="00396B9C"/>
    <w:rsid w:val="003B0200"/>
    <w:rsid w:val="003C14CD"/>
    <w:rsid w:val="003C54B9"/>
    <w:rsid w:val="003D0A1B"/>
    <w:rsid w:val="003D208E"/>
    <w:rsid w:val="003E26E3"/>
    <w:rsid w:val="00402EEA"/>
    <w:rsid w:val="00403BD2"/>
    <w:rsid w:val="00412CFD"/>
    <w:rsid w:val="00426715"/>
    <w:rsid w:val="00440EE9"/>
    <w:rsid w:val="004516E8"/>
    <w:rsid w:val="00452223"/>
    <w:rsid w:val="004535ED"/>
    <w:rsid w:val="00455CE6"/>
    <w:rsid w:val="00474570"/>
    <w:rsid w:val="00481C9F"/>
    <w:rsid w:val="004A190E"/>
    <w:rsid w:val="004A6754"/>
    <w:rsid w:val="004C721D"/>
    <w:rsid w:val="004D386A"/>
    <w:rsid w:val="004D70ED"/>
    <w:rsid w:val="004E5AC4"/>
    <w:rsid w:val="004E7459"/>
    <w:rsid w:val="00503773"/>
    <w:rsid w:val="00513B9F"/>
    <w:rsid w:val="005303BF"/>
    <w:rsid w:val="00532374"/>
    <w:rsid w:val="00533766"/>
    <w:rsid w:val="0055094C"/>
    <w:rsid w:val="00566C62"/>
    <w:rsid w:val="00567CE6"/>
    <w:rsid w:val="00572597"/>
    <w:rsid w:val="005739C3"/>
    <w:rsid w:val="00576CE9"/>
    <w:rsid w:val="00580937"/>
    <w:rsid w:val="005811BE"/>
    <w:rsid w:val="00584902"/>
    <w:rsid w:val="00591103"/>
    <w:rsid w:val="00594D6B"/>
    <w:rsid w:val="005B4816"/>
    <w:rsid w:val="005C6C85"/>
    <w:rsid w:val="005C70E0"/>
    <w:rsid w:val="005D75F4"/>
    <w:rsid w:val="005F2DEC"/>
    <w:rsid w:val="00600482"/>
    <w:rsid w:val="00601F8E"/>
    <w:rsid w:val="0060548E"/>
    <w:rsid w:val="00611B55"/>
    <w:rsid w:val="00614D9E"/>
    <w:rsid w:val="0064084C"/>
    <w:rsid w:val="006408BA"/>
    <w:rsid w:val="006435F6"/>
    <w:rsid w:val="00646C83"/>
    <w:rsid w:val="00651642"/>
    <w:rsid w:val="006548D0"/>
    <w:rsid w:val="0066011E"/>
    <w:rsid w:val="006731A2"/>
    <w:rsid w:val="00695529"/>
    <w:rsid w:val="006B2DB6"/>
    <w:rsid w:val="006B31E0"/>
    <w:rsid w:val="006C183F"/>
    <w:rsid w:val="006D3EB5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172DD"/>
    <w:rsid w:val="007203B6"/>
    <w:rsid w:val="00727ADE"/>
    <w:rsid w:val="00734B05"/>
    <w:rsid w:val="0075057C"/>
    <w:rsid w:val="00753A37"/>
    <w:rsid w:val="007562DE"/>
    <w:rsid w:val="0076121E"/>
    <w:rsid w:val="0076478A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16D"/>
    <w:rsid w:val="0084306F"/>
    <w:rsid w:val="00843A37"/>
    <w:rsid w:val="00843F92"/>
    <w:rsid w:val="008507BC"/>
    <w:rsid w:val="00854AE6"/>
    <w:rsid w:val="00860E78"/>
    <w:rsid w:val="0086227D"/>
    <w:rsid w:val="00862315"/>
    <w:rsid w:val="00875632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D17A2"/>
    <w:rsid w:val="008F237D"/>
    <w:rsid w:val="008F2578"/>
    <w:rsid w:val="008F4DCA"/>
    <w:rsid w:val="00913A81"/>
    <w:rsid w:val="009150DA"/>
    <w:rsid w:val="009158BE"/>
    <w:rsid w:val="0091650B"/>
    <w:rsid w:val="009533D3"/>
    <w:rsid w:val="009658C0"/>
    <w:rsid w:val="00972350"/>
    <w:rsid w:val="00975190"/>
    <w:rsid w:val="009807A0"/>
    <w:rsid w:val="00980EF8"/>
    <w:rsid w:val="0098592F"/>
    <w:rsid w:val="00991E15"/>
    <w:rsid w:val="009C3B79"/>
    <w:rsid w:val="009C450F"/>
    <w:rsid w:val="009C47DB"/>
    <w:rsid w:val="009E4105"/>
    <w:rsid w:val="009E4602"/>
    <w:rsid w:val="009F7B8E"/>
    <w:rsid w:val="00A2666C"/>
    <w:rsid w:val="00A26EF1"/>
    <w:rsid w:val="00A33BB8"/>
    <w:rsid w:val="00A462D3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5648"/>
    <w:rsid w:val="00AC7827"/>
    <w:rsid w:val="00AD5FE1"/>
    <w:rsid w:val="00AE3528"/>
    <w:rsid w:val="00AE6BE7"/>
    <w:rsid w:val="00AF1DE9"/>
    <w:rsid w:val="00B00B05"/>
    <w:rsid w:val="00B010D4"/>
    <w:rsid w:val="00B03151"/>
    <w:rsid w:val="00B100F8"/>
    <w:rsid w:val="00B13B68"/>
    <w:rsid w:val="00B44FE4"/>
    <w:rsid w:val="00B5736F"/>
    <w:rsid w:val="00B62FB3"/>
    <w:rsid w:val="00B720DC"/>
    <w:rsid w:val="00B8443C"/>
    <w:rsid w:val="00B856A5"/>
    <w:rsid w:val="00B921EF"/>
    <w:rsid w:val="00BA6664"/>
    <w:rsid w:val="00BA6F7D"/>
    <w:rsid w:val="00BB6FE1"/>
    <w:rsid w:val="00BC1CE0"/>
    <w:rsid w:val="00BD6B30"/>
    <w:rsid w:val="00BE4799"/>
    <w:rsid w:val="00C02371"/>
    <w:rsid w:val="00C062C3"/>
    <w:rsid w:val="00C42CAC"/>
    <w:rsid w:val="00C43674"/>
    <w:rsid w:val="00C444B1"/>
    <w:rsid w:val="00C458ED"/>
    <w:rsid w:val="00C8064B"/>
    <w:rsid w:val="00C80CA7"/>
    <w:rsid w:val="00C8255E"/>
    <w:rsid w:val="00CA7E8C"/>
    <w:rsid w:val="00CB0A79"/>
    <w:rsid w:val="00CB0EE9"/>
    <w:rsid w:val="00CC6C04"/>
    <w:rsid w:val="00CD2F83"/>
    <w:rsid w:val="00CD3CA2"/>
    <w:rsid w:val="00CD479E"/>
    <w:rsid w:val="00CD765B"/>
    <w:rsid w:val="00CE2323"/>
    <w:rsid w:val="00CF19D5"/>
    <w:rsid w:val="00CF35AA"/>
    <w:rsid w:val="00CF7FD2"/>
    <w:rsid w:val="00D003E6"/>
    <w:rsid w:val="00D0067C"/>
    <w:rsid w:val="00D13425"/>
    <w:rsid w:val="00D302E0"/>
    <w:rsid w:val="00D3628B"/>
    <w:rsid w:val="00D64E73"/>
    <w:rsid w:val="00DA2937"/>
    <w:rsid w:val="00DA4B12"/>
    <w:rsid w:val="00DC1578"/>
    <w:rsid w:val="00DC522B"/>
    <w:rsid w:val="00E105AF"/>
    <w:rsid w:val="00E1330F"/>
    <w:rsid w:val="00E1541C"/>
    <w:rsid w:val="00E17671"/>
    <w:rsid w:val="00E26C66"/>
    <w:rsid w:val="00E37941"/>
    <w:rsid w:val="00E47B69"/>
    <w:rsid w:val="00E57D00"/>
    <w:rsid w:val="00E6524C"/>
    <w:rsid w:val="00E7209C"/>
    <w:rsid w:val="00E721A3"/>
    <w:rsid w:val="00E83CF6"/>
    <w:rsid w:val="00E90160"/>
    <w:rsid w:val="00E92979"/>
    <w:rsid w:val="00EA0355"/>
    <w:rsid w:val="00EA388D"/>
    <w:rsid w:val="00EA503D"/>
    <w:rsid w:val="00EA7114"/>
    <w:rsid w:val="00EA73CD"/>
    <w:rsid w:val="00EB11FE"/>
    <w:rsid w:val="00EB1D13"/>
    <w:rsid w:val="00EB36C9"/>
    <w:rsid w:val="00EB4AB6"/>
    <w:rsid w:val="00EC621F"/>
    <w:rsid w:val="00EF6618"/>
    <w:rsid w:val="00F0488A"/>
    <w:rsid w:val="00F12A5B"/>
    <w:rsid w:val="00F13001"/>
    <w:rsid w:val="00F14040"/>
    <w:rsid w:val="00F3503B"/>
    <w:rsid w:val="00F363E6"/>
    <w:rsid w:val="00F44E97"/>
    <w:rsid w:val="00F53518"/>
    <w:rsid w:val="00F53E9A"/>
    <w:rsid w:val="00F5505C"/>
    <w:rsid w:val="00F57DBA"/>
    <w:rsid w:val="00F60190"/>
    <w:rsid w:val="00F63862"/>
    <w:rsid w:val="00F743A7"/>
    <w:rsid w:val="00F84FEC"/>
    <w:rsid w:val="00FA21B3"/>
    <w:rsid w:val="00FA41B4"/>
    <w:rsid w:val="00FA5A2C"/>
    <w:rsid w:val="00FB5F78"/>
    <w:rsid w:val="00FB728E"/>
    <w:rsid w:val="00FC1D57"/>
    <w:rsid w:val="00FC379E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7B2F7B6-773F-413F-9E2D-C4FB860D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2E0"/>
    <w:pPr>
      <w:spacing w:line="280" w:lineRule="atLeast"/>
    </w:pPr>
    <w:rPr>
      <w:rFonts w:ascii="Arial" w:hAnsi="Arial" w:cs="Arial"/>
      <w:lang w:val="en-US"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gitternetz">
    <w:name w:val="Tabellengitternetz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A26EF1"/>
    <w:rPr>
      <w:b w:val="0"/>
      <w:bCs w:val="0"/>
      <w:lang w:val="de-CH"/>
    </w:rPr>
  </w:style>
  <w:style w:type="paragraph" w:customStyle="1" w:styleId="1LauftextohneEinzug">
    <w:name w:val="1 Lauftext ohne Einzug"/>
    <w:rsid w:val="00073910"/>
    <w:pPr>
      <w:spacing w:line="340" w:lineRule="exact"/>
    </w:pPr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KEI\AppData\Local\Temp\Testatbogen_imMed_97-200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Testatbogen_imMed_97-2003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</vt:lpstr>
    </vt:vector>
  </TitlesOfParts>
  <Company>University of Zurich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</dc:title>
  <dc:subject/>
  <dc:creator>Stefanie Keiser</dc:creator>
  <cp:keywords/>
  <dc:description>Vorlage uzh_mitteilung_e MSO2003 v1 6.5.2010</dc:description>
  <cp:lastModifiedBy>Stefanie Keiser</cp:lastModifiedBy>
  <cp:revision>1</cp:revision>
  <cp:lastPrinted>2011-01-07T15:03:00Z</cp:lastPrinted>
  <dcterms:created xsi:type="dcterms:W3CDTF">2020-03-06T12:32:00Z</dcterms:created>
  <dcterms:modified xsi:type="dcterms:W3CDTF">2020-03-06T12:32:00Z</dcterms:modified>
</cp:coreProperties>
</file>