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8" w:rsidRPr="006834C8" w:rsidRDefault="007F4C7F" w:rsidP="006834C8">
      <w:pPr>
        <w:pStyle w:val="berschrift1"/>
      </w:pPr>
      <w:r>
        <w:t xml:space="preserve">Thesis Committee </w:t>
      </w:r>
    </w:p>
    <w:tbl>
      <w:tblPr>
        <w:tblpPr w:leftFromText="141" w:rightFromText="141" w:vertAnchor="page" w:horzAnchor="margin" w:tblpY="33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8"/>
        <w:gridCol w:w="3180"/>
        <w:gridCol w:w="2772"/>
      </w:tblGrid>
      <w:tr w:rsidR="006834C8" w:rsidRPr="00097A95" w:rsidTr="006834C8">
        <w:trPr>
          <w:trHeight w:hRule="exact" w:val="442"/>
        </w:trPr>
        <w:tc>
          <w:tcPr>
            <w:tcW w:w="9180" w:type="dxa"/>
            <w:gridSpan w:val="3"/>
            <w:shd w:val="clear" w:color="auto" w:fill="FFFF99"/>
            <w:vAlign w:val="center"/>
          </w:tcPr>
          <w:p w:rsidR="006834C8" w:rsidRPr="00097A95" w:rsidRDefault="006834C8" w:rsidP="006834C8">
            <w:pPr>
              <w:pStyle w:val="Kopfzeile"/>
              <w:spacing w:line="260" w:lineRule="exact"/>
              <w:rPr>
                <w:rFonts w:ascii="Helvetica" w:hAnsi="Helvetica"/>
                <w:b/>
              </w:rPr>
            </w:pPr>
            <w:r w:rsidRPr="00097A95">
              <w:rPr>
                <w:rFonts w:ascii="Helvetica" w:hAnsi="Helvetica"/>
                <w:b/>
              </w:rPr>
              <w:t>PhD student</w:t>
            </w:r>
          </w:p>
        </w:tc>
      </w:tr>
      <w:tr w:rsidR="006834C8" w:rsidTr="006834C8">
        <w:trPr>
          <w:trHeight w:hRule="exact" w:val="658"/>
        </w:trPr>
        <w:tc>
          <w:tcPr>
            <w:tcW w:w="3228" w:type="dxa"/>
          </w:tcPr>
          <w:p w:rsidR="006834C8" w:rsidRDefault="006834C8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</w:t>
            </w:r>
          </w:p>
          <w:p w:rsidR="006834C8" w:rsidRDefault="00281376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="006834C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0"/>
          </w:p>
        </w:tc>
        <w:tc>
          <w:tcPr>
            <w:tcW w:w="3180" w:type="dxa"/>
          </w:tcPr>
          <w:p w:rsidR="006834C8" w:rsidRDefault="006834C8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First name/Middle name(s)</w:t>
            </w:r>
          </w:p>
          <w:p w:rsidR="006834C8" w:rsidRDefault="00281376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6834C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2772" w:type="dxa"/>
          </w:tcPr>
          <w:p w:rsidR="006834C8" w:rsidRDefault="006834C8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m/f</w:t>
            </w:r>
          </w:p>
          <w:p w:rsidR="006834C8" w:rsidRDefault="00281376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6834C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6834C8" w:rsidTr="006834C8">
        <w:trPr>
          <w:trHeight w:hRule="exact" w:val="526"/>
        </w:trPr>
        <w:tc>
          <w:tcPr>
            <w:tcW w:w="9180" w:type="dxa"/>
            <w:gridSpan w:val="3"/>
          </w:tcPr>
          <w:p w:rsidR="006834C8" w:rsidRDefault="006834C8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Working title of the PhD project: </w:t>
            </w:r>
          </w:p>
          <w:p w:rsidR="006834C8" w:rsidRDefault="00281376" w:rsidP="006834C8">
            <w:pPr>
              <w:pStyle w:val="Kopfzeile"/>
              <w:spacing w:line="26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834C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 w:rsidR="006834C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52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360"/>
        <w:gridCol w:w="3552"/>
      </w:tblGrid>
      <w:tr w:rsidR="006834C8" w:rsidRPr="003F7132" w:rsidTr="006834C8">
        <w:tc>
          <w:tcPr>
            <w:tcW w:w="9180" w:type="dxa"/>
            <w:gridSpan w:val="3"/>
            <w:shd w:val="clear" w:color="auto" w:fill="FFFF99"/>
          </w:tcPr>
          <w:p w:rsidR="0029163D" w:rsidRDefault="006834C8" w:rsidP="006834C8">
            <w:pPr>
              <w:spacing w:before="40" w:after="40"/>
              <w:rPr>
                <w:rFonts w:ascii="Helvetica" w:hAnsi="Helvetica"/>
                <w:b/>
              </w:rPr>
            </w:pPr>
            <w:r w:rsidRPr="0018422E">
              <w:rPr>
                <w:rFonts w:ascii="Helvetica" w:hAnsi="Helvetica"/>
                <w:b/>
              </w:rPr>
              <w:t>Thesis committee members</w:t>
            </w:r>
            <w:r w:rsidR="0018422E" w:rsidRPr="0018422E">
              <w:rPr>
                <w:rFonts w:ascii="Helvetica" w:hAnsi="Helvetica"/>
                <w:b/>
              </w:rPr>
              <w:t xml:space="preserve"> </w:t>
            </w:r>
            <w:r w:rsidR="00CF5ECD">
              <w:rPr>
                <w:rFonts w:ascii="Helvetica" w:hAnsi="Helvetica"/>
                <w:b/>
              </w:rPr>
              <w:t>(4 members)</w:t>
            </w:r>
            <w:r w:rsidR="00B162C9">
              <w:rPr>
                <w:rFonts w:ascii="Helvetica" w:hAnsi="Helvetica"/>
                <w:b/>
              </w:rPr>
              <w:t xml:space="preserve"> </w:t>
            </w:r>
          </w:p>
          <w:p w:rsidR="00B162C9" w:rsidRDefault="0029163D" w:rsidP="006834C8">
            <w:pPr>
              <w:spacing w:before="40" w:after="40"/>
              <w:rPr>
                <w:rFonts w:ascii="Helvetica" w:hAnsi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</w:rPr>
              <w:t>A</w:t>
            </w:r>
            <w:r w:rsidR="0018422E" w:rsidRPr="0018422E">
              <w:rPr>
                <w:rFonts w:ascii="Helvetica" w:hAnsi="Helvetica"/>
                <w:color w:val="FF0000"/>
                <w:sz w:val="16"/>
                <w:szCs w:val="16"/>
              </w:rPr>
              <w:t>t least 2 members must have the right to promote (“</w:t>
            </w:r>
            <w:proofErr w:type="spellStart"/>
            <w:r w:rsidR="0018422E" w:rsidRPr="0018422E">
              <w:rPr>
                <w:rFonts w:ascii="Helvetica" w:hAnsi="Helvetica"/>
                <w:color w:val="FF0000"/>
                <w:sz w:val="16"/>
                <w:szCs w:val="16"/>
              </w:rPr>
              <w:t>Promotionsrecht</w:t>
            </w:r>
            <w:proofErr w:type="spellEnd"/>
            <w:r w:rsidR="0018422E" w:rsidRPr="0018422E">
              <w:rPr>
                <w:rFonts w:ascii="Helvetica" w:hAnsi="Helvetica"/>
                <w:color w:val="FF0000"/>
                <w:sz w:val="16"/>
                <w:szCs w:val="16"/>
              </w:rPr>
              <w:t>”) at the Faculty of Science (MNF)</w:t>
            </w:r>
          </w:p>
          <w:p w:rsidR="007B4E11" w:rsidRPr="00B162C9" w:rsidRDefault="007B4E11" w:rsidP="006834C8">
            <w:pPr>
              <w:spacing w:before="40" w:after="40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834C8" w:rsidRPr="003F7132" w:rsidTr="006834C8">
        <w:tc>
          <w:tcPr>
            <w:tcW w:w="2268" w:type="dxa"/>
            <w:tcBorders>
              <w:bottom w:val="single" w:sz="4" w:space="0" w:color="auto"/>
            </w:tcBorders>
          </w:tcPr>
          <w:p w:rsidR="006834C8" w:rsidRDefault="006834C8" w:rsidP="006834C8">
            <w:pPr>
              <w:spacing w:before="20" w:after="20"/>
              <w:rPr>
                <w:rFonts w:ascii="Helvetica" w:hAnsi="Helvetica"/>
              </w:rPr>
            </w:pPr>
          </w:p>
          <w:p w:rsidR="00CC191E" w:rsidRDefault="00CC191E" w:rsidP="006834C8">
            <w:pPr>
              <w:spacing w:before="20" w:after="20"/>
              <w:rPr>
                <w:rFonts w:ascii="Helvetica" w:hAnsi="Helvetica"/>
              </w:rPr>
            </w:pPr>
          </w:p>
          <w:p w:rsidR="00B162C9" w:rsidRPr="003F7132" w:rsidRDefault="00B162C9" w:rsidP="006834C8">
            <w:pPr>
              <w:spacing w:before="20" w:after="20"/>
              <w:rPr>
                <w:rFonts w:ascii="Helvetica" w:hAnsi="Helvetica"/>
              </w:rPr>
            </w:pP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NAME, First name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Department, Clinic</w:t>
            </w:r>
            <w:r>
              <w:rPr>
                <w:rFonts w:ascii="Helvetica" w:hAnsi="Helvetica"/>
              </w:rPr>
              <w:br/>
              <w:t>Address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Phone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6834C8" w:rsidRDefault="0029163D" w:rsidP="006834C8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Thesis supervisor, member #1</w:t>
            </w:r>
          </w:p>
          <w:p w:rsidR="00CC191E" w:rsidRPr="00CC191E" w:rsidRDefault="0029163D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  <w:r w:rsidRPr="00CC191E">
              <w:rPr>
                <w:rFonts w:ascii="Helvetica" w:hAnsi="Helvetica"/>
                <w:sz w:val="14"/>
                <w:szCs w:val="14"/>
              </w:rPr>
              <w:t xml:space="preserve">(MNF </w:t>
            </w:r>
            <w:proofErr w:type="spellStart"/>
            <w:r w:rsidRPr="00CC191E">
              <w:rPr>
                <w:rFonts w:ascii="Helvetica" w:hAnsi="Helvetica"/>
                <w:sz w:val="14"/>
                <w:szCs w:val="14"/>
              </w:rPr>
              <w:t>Promotionsrecht</w:t>
            </w:r>
            <w:proofErr w:type="spellEnd"/>
            <w:r w:rsidRPr="00CC191E">
              <w:rPr>
                <w:rFonts w:ascii="Helvetica" w:hAnsi="Helvetica"/>
                <w:sz w:val="14"/>
                <w:szCs w:val="14"/>
              </w:rPr>
              <w:t xml:space="preserve"> YES 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>/ NO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</w:p>
          <w:p w:rsidR="00B162C9" w:rsidRDefault="00CC191E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  <w:r w:rsidRPr="00CC191E">
              <w:rPr>
                <w:rFonts w:ascii="Helvetica" w:hAnsi="Helvetica"/>
                <w:sz w:val="14"/>
                <w:szCs w:val="14"/>
              </w:rPr>
              <w:t xml:space="preserve">Responsible Faculty member  YES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 xml:space="preserve">/ NO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29163D" w:rsidRPr="00CC191E">
              <w:rPr>
                <w:rFonts w:ascii="Helvetica" w:hAnsi="Helvetica"/>
                <w:sz w:val="14"/>
                <w:szCs w:val="14"/>
              </w:rPr>
              <w:t>)</w:t>
            </w:r>
          </w:p>
          <w:p w:rsidR="00CC191E" w:rsidRDefault="00CC191E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</w:p>
          <w:p w:rsidR="00CC191E" w:rsidRPr="00CC191E" w:rsidRDefault="00CC191E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29163D" w:rsidRDefault="0029163D" w:rsidP="0029163D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Member #2</w:t>
            </w:r>
          </w:p>
          <w:p w:rsidR="00CC191E" w:rsidRPr="00CC191E" w:rsidRDefault="00CC191E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  <w:r w:rsidRPr="00CC191E">
              <w:rPr>
                <w:rFonts w:ascii="Helvetica" w:hAnsi="Helvetica"/>
                <w:sz w:val="14"/>
                <w:szCs w:val="14"/>
              </w:rPr>
              <w:t xml:space="preserve">(MNF </w:t>
            </w:r>
            <w:proofErr w:type="spellStart"/>
            <w:r w:rsidRPr="00CC191E">
              <w:rPr>
                <w:rFonts w:ascii="Helvetica" w:hAnsi="Helvetica"/>
                <w:sz w:val="14"/>
                <w:szCs w:val="14"/>
              </w:rPr>
              <w:t>Promotionsrecht</w:t>
            </w:r>
            <w:proofErr w:type="spellEnd"/>
            <w:r w:rsidRPr="00CC191E">
              <w:rPr>
                <w:rFonts w:ascii="Helvetica" w:hAnsi="Helvetica"/>
                <w:sz w:val="14"/>
                <w:szCs w:val="14"/>
              </w:rPr>
              <w:t xml:space="preserve"> YES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 xml:space="preserve">/ NO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</w:p>
          <w:p w:rsidR="00CC191E" w:rsidRDefault="00CC191E" w:rsidP="00CC191E">
            <w:pPr>
              <w:spacing w:before="20" w:after="20" w:line="240" w:lineRule="auto"/>
              <w:rPr>
                <w:rFonts w:ascii="Helvetica" w:hAnsi="Helvetica"/>
                <w:sz w:val="14"/>
                <w:szCs w:val="14"/>
              </w:rPr>
            </w:pPr>
            <w:r w:rsidRPr="00CC191E">
              <w:rPr>
                <w:rFonts w:ascii="Helvetica" w:hAnsi="Helvetica"/>
                <w:sz w:val="14"/>
                <w:szCs w:val="14"/>
              </w:rPr>
              <w:t xml:space="preserve">Responsible Faculty member  YES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 xml:space="preserve">/ NO </w:t>
            </w:r>
            <w:r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Pr="00CC191E">
              <w:rPr>
                <w:rFonts w:ascii="Helvetica" w:hAnsi="Helvetica"/>
                <w:sz w:val="14"/>
                <w:szCs w:val="14"/>
              </w:rPr>
              <w:t xml:space="preserve"> )</w:t>
            </w:r>
          </w:p>
          <w:p w:rsidR="00CC191E" w:rsidRDefault="00CC191E" w:rsidP="006834C8">
            <w:pPr>
              <w:spacing w:before="20" w:after="20"/>
              <w:rPr>
                <w:rFonts w:ascii="Helvetica" w:hAnsi="Helvetica"/>
                <w:sz w:val="22"/>
              </w:rPr>
            </w:pP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B162C9" w:rsidRPr="003F7132" w:rsidRDefault="00B162C9" w:rsidP="006834C8">
            <w:pPr>
              <w:spacing w:before="20" w:after="20"/>
              <w:rPr>
                <w:rFonts w:ascii="Helvetica" w:hAnsi="Helvetica"/>
                <w:sz w:val="22"/>
              </w:rPr>
            </w:pPr>
          </w:p>
        </w:tc>
      </w:tr>
      <w:tr w:rsidR="006834C8" w:rsidRPr="003F7132" w:rsidTr="006834C8">
        <w:tc>
          <w:tcPr>
            <w:tcW w:w="2268" w:type="dxa"/>
            <w:tcBorders>
              <w:bottom w:val="single" w:sz="4" w:space="0" w:color="auto"/>
            </w:tcBorders>
          </w:tcPr>
          <w:p w:rsidR="006834C8" w:rsidRDefault="006834C8" w:rsidP="006834C8">
            <w:pPr>
              <w:spacing w:before="20" w:after="20"/>
              <w:rPr>
                <w:rFonts w:ascii="Helvetica" w:hAnsi="Helvetica"/>
              </w:rPr>
            </w:pPr>
          </w:p>
          <w:p w:rsidR="00B162C9" w:rsidRDefault="00B162C9" w:rsidP="006834C8">
            <w:pPr>
              <w:spacing w:before="20" w:after="20"/>
              <w:rPr>
                <w:rFonts w:ascii="Helvetica" w:hAnsi="Helvetica"/>
              </w:rPr>
            </w:pPr>
          </w:p>
          <w:p w:rsidR="00CC191E" w:rsidRPr="003F7132" w:rsidRDefault="00CC191E" w:rsidP="006834C8">
            <w:pPr>
              <w:spacing w:before="20" w:after="20"/>
              <w:rPr>
                <w:rFonts w:ascii="Helvetica" w:hAnsi="Helvetica"/>
              </w:rPr>
            </w:pP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NAME, First name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Department, Clinic</w:t>
            </w:r>
            <w:r>
              <w:rPr>
                <w:rFonts w:ascii="Helvetica" w:hAnsi="Helvetica"/>
              </w:rPr>
              <w:br/>
              <w:t>Address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Phone</w:t>
            </w:r>
          </w:p>
          <w:p w:rsidR="006834C8" w:rsidRPr="003F7132" w:rsidRDefault="006834C8" w:rsidP="006834C8">
            <w:pPr>
              <w:spacing w:before="20" w:after="2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29163D" w:rsidRDefault="0029163D" w:rsidP="0029163D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Member #3</w:t>
            </w:r>
          </w:p>
          <w:p w:rsidR="0029163D" w:rsidRDefault="0029163D" w:rsidP="0029163D">
            <w:pPr>
              <w:spacing w:before="20" w:after="20"/>
              <w:rPr>
                <w:rFonts w:ascii="Helvetica" w:hAnsi="Helvetica"/>
                <w:sz w:val="14"/>
                <w:szCs w:val="14"/>
              </w:rPr>
            </w:pPr>
            <w:r w:rsidRPr="00CC191E">
              <w:rPr>
                <w:rFonts w:ascii="Helvetica" w:hAnsi="Helvetica"/>
                <w:sz w:val="14"/>
                <w:szCs w:val="14"/>
              </w:rPr>
              <w:t xml:space="preserve">(MNF </w:t>
            </w:r>
            <w:proofErr w:type="spellStart"/>
            <w:r w:rsidRPr="00CC191E">
              <w:rPr>
                <w:rFonts w:ascii="Helvetica" w:hAnsi="Helvetica"/>
                <w:sz w:val="14"/>
                <w:szCs w:val="14"/>
              </w:rPr>
              <w:t>Promotionsrecht</w:t>
            </w:r>
            <w:proofErr w:type="spellEnd"/>
            <w:r w:rsidRPr="00CC191E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t xml:space="preserve">YES 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t xml:space="preserve">/ NO </w:t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sym w:font="Wingdings" w:char="F06F"/>
            </w:r>
            <w:r w:rsidR="00B5786E" w:rsidRPr="00CC191E">
              <w:rPr>
                <w:rFonts w:ascii="Helvetica" w:hAnsi="Helvetica"/>
                <w:sz w:val="14"/>
                <w:szCs w:val="14"/>
              </w:rPr>
              <w:t>)</w:t>
            </w:r>
          </w:p>
          <w:p w:rsidR="00CC191E" w:rsidRPr="00CC191E" w:rsidRDefault="00CC191E" w:rsidP="0029163D">
            <w:pPr>
              <w:spacing w:before="20" w:after="20"/>
              <w:rPr>
                <w:rFonts w:ascii="Helvetica" w:hAnsi="Helvetica"/>
                <w:sz w:val="14"/>
                <w:szCs w:val="14"/>
              </w:rPr>
            </w:pP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29163D" w:rsidRDefault="0029163D" w:rsidP="006834C8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Member #4</w:t>
            </w:r>
          </w:p>
          <w:p w:rsidR="00B162C9" w:rsidRDefault="0029163D" w:rsidP="006834C8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External scientist (non UZH)</w:t>
            </w:r>
          </w:p>
          <w:p w:rsidR="00CC191E" w:rsidRDefault="00CC191E" w:rsidP="006834C8">
            <w:pPr>
              <w:spacing w:before="20" w:after="20"/>
              <w:rPr>
                <w:rFonts w:ascii="Helvetica" w:hAnsi="Helvetica"/>
                <w:b/>
                <w:sz w:val="18"/>
                <w:szCs w:val="18"/>
              </w:rPr>
            </w:pP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Pr="003F7132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6834C8" w:rsidRDefault="00281376" w:rsidP="006834C8">
            <w:pPr>
              <w:spacing w:before="20" w:after="20"/>
              <w:rPr>
                <w:rFonts w:ascii="Helvetica" w:hAnsi="Helvetica"/>
                <w:sz w:val="22"/>
              </w:rPr>
            </w:pPr>
            <w:r w:rsidRPr="003F7132">
              <w:rPr>
                <w:rFonts w:ascii="Helvetica" w:hAnsi="Helvetic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34C8" w:rsidRPr="003F7132">
              <w:rPr>
                <w:rFonts w:ascii="Helvetica" w:hAnsi="Helvetica"/>
                <w:sz w:val="22"/>
              </w:rPr>
              <w:instrText xml:space="preserve"> FORMTEXT </w:instrText>
            </w:r>
            <w:r w:rsidRPr="003F7132">
              <w:rPr>
                <w:rFonts w:ascii="Helvetica" w:hAnsi="Helvetica"/>
                <w:sz w:val="22"/>
              </w:rPr>
            </w:r>
            <w:r w:rsidRPr="003F7132">
              <w:rPr>
                <w:rFonts w:ascii="Helvetica" w:hAnsi="Helvetica"/>
                <w:sz w:val="22"/>
              </w:rPr>
              <w:fldChar w:fldCharType="separate"/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="006834C8">
              <w:rPr>
                <w:rFonts w:ascii="Helvetica" w:hAnsi="Helvetica"/>
                <w:noProof/>
                <w:sz w:val="22"/>
              </w:rPr>
              <w:t> </w:t>
            </w:r>
            <w:r w:rsidRPr="003F7132">
              <w:rPr>
                <w:rFonts w:ascii="Helvetica" w:hAnsi="Helvetica"/>
                <w:sz w:val="22"/>
              </w:rPr>
              <w:fldChar w:fldCharType="end"/>
            </w:r>
          </w:p>
          <w:p w:rsidR="00B162C9" w:rsidRPr="003F7132" w:rsidRDefault="00B162C9" w:rsidP="006834C8">
            <w:pPr>
              <w:spacing w:before="20" w:after="20"/>
              <w:rPr>
                <w:rFonts w:ascii="Helvetica" w:hAnsi="Helvetica"/>
                <w:sz w:val="22"/>
              </w:rPr>
            </w:pPr>
          </w:p>
        </w:tc>
      </w:tr>
    </w:tbl>
    <w:p w:rsidR="007F4C7F" w:rsidRPr="00D302E0" w:rsidRDefault="007F4C7F" w:rsidP="006834C8">
      <w:bookmarkStart w:id="3" w:name="_GoBack"/>
      <w:bookmarkEnd w:id="3"/>
    </w:p>
    <w:sectPr w:rsidR="007F4C7F" w:rsidRPr="00D302E0" w:rsidSect="004516E8">
      <w:headerReference w:type="default" r:id="rId6"/>
      <w:footerReference w:type="default" r:id="rId7"/>
      <w:headerReference w:type="first" r:id="rId8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D3" w:rsidRDefault="007E20D3">
      <w:r>
        <w:separator/>
      </w:r>
    </w:p>
  </w:endnote>
  <w:endnote w:type="continuationSeparator" w:id="0">
    <w:p w:rsidR="007E20D3" w:rsidRDefault="007E2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0" w:rsidRDefault="00D302E0" w:rsidP="00753A37">
    <w:pPr>
      <w:pStyle w:val="Fuzeile"/>
    </w:pPr>
    <w:r>
      <w:t xml:space="preserve">Page </w:t>
    </w:r>
    <w:r w:rsidR="00281376">
      <w:fldChar w:fldCharType="begin"/>
    </w:r>
    <w:r w:rsidR="007E20D3">
      <w:instrText xml:space="preserve"> PAGE  </w:instrText>
    </w:r>
    <w:r w:rsidR="00281376">
      <w:fldChar w:fldCharType="separate"/>
    </w:r>
    <w:r w:rsidR="007F4C7F">
      <w:rPr>
        <w:noProof/>
      </w:rPr>
      <w:t>2</w:t>
    </w:r>
    <w:r w:rsidR="00281376">
      <w:rPr>
        <w:noProof/>
      </w:rPr>
      <w:fldChar w:fldCharType="end"/>
    </w:r>
    <w:r>
      <w:t>/</w:t>
    </w:r>
    <w:r w:rsidR="00281376">
      <w:fldChar w:fldCharType="begin"/>
    </w:r>
    <w:r w:rsidR="007E20D3">
      <w:instrText xml:space="preserve"> NUMPAGES  </w:instrText>
    </w:r>
    <w:r w:rsidR="00281376">
      <w:fldChar w:fldCharType="separate"/>
    </w:r>
    <w:r w:rsidR="00B162C9">
      <w:rPr>
        <w:noProof/>
      </w:rPr>
      <w:t>1</w:t>
    </w:r>
    <w:r w:rsidR="0028137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D3" w:rsidRDefault="007E20D3">
      <w:r>
        <w:separator/>
      </w:r>
    </w:p>
  </w:footnote>
  <w:footnote w:type="continuationSeparator" w:id="0">
    <w:p w:rsidR="007E20D3" w:rsidRDefault="007E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0" w:rsidRDefault="00E90160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9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376" w:rsidRPr="0028137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<v:textbox inset="0,0,0,0">
            <w:txbxContent>
              <w:p w:rsidR="00D302E0" w:rsidRPr="005B4816" w:rsidRDefault="00E92979" w:rsidP="00753A37">
                <w:pPr>
                  <w:pStyle w:val="Universittseinheit"/>
                </w:pPr>
                <w:r>
                  <w:t>Zurich Center for Integrative Human Physiology (ZIHP)</w:t>
                </w:r>
              </w:p>
              <w:p w:rsidR="00D302E0" w:rsidRDefault="00D302E0" w:rsidP="00C42CAC">
                <w:pPr>
                  <w:pStyle w:val="Absender"/>
                </w:pPr>
              </w:p>
              <w:p w:rsidR="00D302E0" w:rsidRPr="0084116D" w:rsidRDefault="00D302E0" w:rsidP="00C42CAC">
                <w:pPr>
                  <w:pStyle w:val="Absend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E0" w:rsidRDefault="00E9016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376" w:rsidRPr="0028137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<v:textbox inset="0,0,0,0">
            <w:txbxContent>
              <w:p w:rsidR="00D302E0" w:rsidRDefault="00EC621F" w:rsidP="0084116D">
                <w:pPr>
                  <w:pStyle w:val="Universittseinheit"/>
                </w:pPr>
                <w:r>
                  <w:t>Zurich Center for Integrative Human Physiology (ZIHP)</w:t>
                </w:r>
              </w:p>
              <w:p w:rsidR="006834C8" w:rsidRDefault="006834C8" w:rsidP="0084116D">
                <w:pPr>
                  <w:pStyle w:val="Universittseinheit"/>
                  <w:rPr>
                    <w:b w:val="0"/>
                  </w:rPr>
                </w:pPr>
                <w:r>
                  <w:rPr>
                    <w:b w:val="0"/>
                  </w:rPr>
                  <w:t>PhD Program in Integrative</w:t>
                </w:r>
              </w:p>
              <w:p w:rsidR="006834C8" w:rsidRPr="006834C8" w:rsidRDefault="006834C8" w:rsidP="0084116D">
                <w:pPr>
                  <w:pStyle w:val="Universittseinheit"/>
                  <w:rPr>
                    <w:b w:val="0"/>
                  </w:rPr>
                </w:pPr>
                <w:r>
                  <w:rPr>
                    <w:b w:val="0"/>
                  </w:rPr>
                  <w:t>Molecular Medicine (</w:t>
                </w:r>
                <w:proofErr w:type="spellStart"/>
                <w:r>
                  <w:rPr>
                    <w:b w:val="0"/>
                  </w:rPr>
                  <w:t>imMed</w:t>
                </w:r>
                <w:proofErr w:type="spellEnd"/>
                <w:r>
                  <w:rPr>
                    <w:b w:val="0"/>
                  </w:rPr>
                  <w:t>)</w:t>
                </w:r>
              </w:p>
              <w:p w:rsidR="00D302E0" w:rsidRDefault="00D302E0" w:rsidP="0084116D">
                <w:pPr>
                  <w:pStyle w:val="Absender"/>
                </w:pPr>
              </w:p>
              <w:p w:rsidR="00D302E0" w:rsidRPr="005B4816" w:rsidRDefault="00D302E0" w:rsidP="0084116D">
                <w:pPr>
                  <w:pStyle w:val="Absender"/>
                </w:pP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</w:docVars>
  <w:rsids>
    <w:rsidRoot w:val="0028126D"/>
    <w:rsid w:val="00010824"/>
    <w:rsid w:val="000177A3"/>
    <w:rsid w:val="000179F8"/>
    <w:rsid w:val="00017F36"/>
    <w:rsid w:val="00024E3C"/>
    <w:rsid w:val="00032908"/>
    <w:rsid w:val="0004035B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422E"/>
    <w:rsid w:val="00185F69"/>
    <w:rsid w:val="00193E85"/>
    <w:rsid w:val="00194253"/>
    <w:rsid w:val="001944B9"/>
    <w:rsid w:val="00194EE4"/>
    <w:rsid w:val="001970D6"/>
    <w:rsid w:val="001A4519"/>
    <w:rsid w:val="001A5C77"/>
    <w:rsid w:val="001B1F2B"/>
    <w:rsid w:val="001C0E62"/>
    <w:rsid w:val="001C5694"/>
    <w:rsid w:val="001C58B4"/>
    <w:rsid w:val="001D6F84"/>
    <w:rsid w:val="001E30E4"/>
    <w:rsid w:val="001E6D03"/>
    <w:rsid w:val="001F1C00"/>
    <w:rsid w:val="001F35C8"/>
    <w:rsid w:val="001F6F17"/>
    <w:rsid w:val="002002DC"/>
    <w:rsid w:val="00202146"/>
    <w:rsid w:val="00204688"/>
    <w:rsid w:val="00233008"/>
    <w:rsid w:val="00245CA3"/>
    <w:rsid w:val="00270862"/>
    <w:rsid w:val="002746AC"/>
    <w:rsid w:val="002805D8"/>
    <w:rsid w:val="0028126D"/>
    <w:rsid w:val="00281376"/>
    <w:rsid w:val="002817D5"/>
    <w:rsid w:val="0029163D"/>
    <w:rsid w:val="00294A26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7441E"/>
    <w:rsid w:val="003833E9"/>
    <w:rsid w:val="00396B9C"/>
    <w:rsid w:val="003B0200"/>
    <w:rsid w:val="003C14CD"/>
    <w:rsid w:val="003C54B9"/>
    <w:rsid w:val="003D208E"/>
    <w:rsid w:val="003E26E3"/>
    <w:rsid w:val="003F61B6"/>
    <w:rsid w:val="00402EEA"/>
    <w:rsid w:val="00403BD2"/>
    <w:rsid w:val="00410948"/>
    <w:rsid w:val="00412CFD"/>
    <w:rsid w:val="00426715"/>
    <w:rsid w:val="00440EE9"/>
    <w:rsid w:val="004516E8"/>
    <w:rsid w:val="00452223"/>
    <w:rsid w:val="004535ED"/>
    <w:rsid w:val="00455CE6"/>
    <w:rsid w:val="00474570"/>
    <w:rsid w:val="00481C9F"/>
    <w:rsid w:val="004A190E"/>
    <w:rsid w:val="004A6754"/>
    <w:rsid w:val="004C721D"/>
    <w:rsid w:val="004D386A"/>
    <w:rsid w:val="004D70ED"/>
    <w:rsid w:val="004E3486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11BE"/>
    <w:rsid w:val="00584902"/>
    <w:rsid w:val="00591103"/>
    <w:rsid w:val="00594D6B"/>
    <w:rsid w:val="005B4816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277D1"/>
    <w:rsid w:val="0064084C"/>
    <w:rsid w:val="006408BA"/>
    <w:rsid w:val="006435F6"/>
    <w:rsid w:val="00646C83"/>
    <w:rsid w:val="00651642"/>
    <w:rsid w:val="006548D0"/>
    <w:rsid w:val="0066011E"/>
    <w:rsid w:val="006731A2"/>
    <w:rsid w:val="006834C8"/>
    <w:rsid w:val="00695529"/>
    <w:rsid w:val="006B2DB6"/>
    <w:rsid w:val="006B31E0"/>
    <w:rsid w:val="006C183F"/>
    <w:rsid w:val="006D2DE8"/>
    <w:rsid w:val="006D3EB5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166DC"/>
    <w:rsid w:val="007203B6"/>
    <w:rsid w:val="00727ADE"/>
    <w:rsid w:val="00734B05"/>
    <w:rsid w:val="0075057C"/>
    <w:rsid w:val="00753A37"/>
    <w:rsid w:val="007562DE"/>
    <w:rsid w:val="0076121E"/>
    <w:rsid w:val="0076478A"/>
    <w:rsid w:val="007A2532"/>
    <w:rsid w:val="007A2EB4"/>
    <w:rsid w:val="007A5FAC"/>
    <w:rsid w:val="007A6D76"/>
    <w:rsid w:val="007B1861"/>
    <w:rsid w:val="007B4E1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20D3"/>
    <w:rsid w:val="007E3406"/>
    <w:rsid w:val="007E3734"/>
    <w:rsid w:val="007F1291"/>
    <w:rsid w:val="007F4C16"/>
    <w:rsid w:val="007F4C7F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650B"/>
    <w:rsid w:val="009658C0"/>
    <w:rsid w:val="00972350"/>
    <w:rsid w:val="00975190"/>
    <w:rsid w:val="009807A0"/>
    <w:rsid w:val="00980EF8"/>
    <w:rsid w:val="0098592F"/>
    <w:rsid w:val="00991E15"/>
    <w:rsid w:val="00997D05"/>
    <w:rsid w:val="009B6F9B"/>
    <w:rsid w:val="009C3B79"/>
    <w:rsid w:val="009C450F"/>
    <w:rsid w:val="009C47DB"/>
    <w:rsid w:val="009E4105"/>
    <w:rsid w:val="009E4602"/>
    <w:rsid w:val="009F7B8E"/>
    <w:rsid w:val="00A2666C"/>
    <w:rsid w:val="00A26EF1"/>
    <w:rsid w:val="00A33BB8"/>
    <w:rsid w:val="00A408DE"/>
    <w:rsid w:val="00A462D3"/>
    <w:rsid w:val="00A50DEF"/>
    <w:rsid w:val="00A51472"/>
    <w:rsid w:val="00A66394"/>
    <w:rsid w:val="00A72CD3"/>
    <w:rsid w:val="00A76133"/>
    <w:rsid w:val="00A86D04"/>
    <w:rsid w:val="00A87066"/>
    <w:rsid w:val="00A95CCD"/>
    <w:rsid w:val="00AA3525"/>
    <w:rsid w:val="00AA4772"/>
    <w:rsid w:val="00AB4053"/>
    <w:rsid w:val="00AB6329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162C9"/>
    <w:rsid w:val="00B4267A"/>
    <w:rsid w:val="00B44FE4"/>
    <w:rsid w:val="00B5736F"/>
    <w:rsid w:val="00B5786E"/>
    <w:rsid w:val="00B62FB3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B0A79"/>
    <w:rsid w:val="00CB0EE9"/>
    <w:rsid w:val="00CC191E"/>
    <w:rsid w:val="00CC6C04"/>
    <w:rsid w:val="00CD2F83"/>
    <w:rsid w:val="00CD3CA2"/>
    <w:rsid w:val="00CD479E"/>
    <w:rsid w:val="00CD765B"/>
    <w:rsid w:val="00CE2323"/>
    <w:rsid w:val="00CF19D5"/>
    <w:rsid w:val="00CF35AA"/>
    <w:rsid w:val="00CF5ECD"/>
    <w:rsid w:val="00CF7FD2"/>
    <w:rsid w:val="00D003E6"/>
    <w:rsid w:val="00D0067C"/>
    <w:rsid w:val="00D13425"/>
    <w:rsid w:val="00D302E0"/>
    <w:rsid w:val="00D3628B"/>
    <w:rsid w:val="00D64E73"/>
    <w:rsid w:val="00D765A8"/>
    <w:rsid w:val="00DA4B12"/>
    <w:rsid w:val="00DC1578"/>
    <w:rsid w:val="00DC522B"/>
    <w:rsid w:val="00DF5F2C"/>
    <w:rsid w:val="00E105AF"/>
    <w:rsid w:val="00E1330F"/>
    <w:rsid w:val="00E1541C"/>
    <w:rsid w:val="00E17671"/>
    <w:rsid w:val="00E26C66"/>
    <w:rsid w:val="00E37941"/>
    <w:rsid w:val="00E4496A"/>
    <w:rsid w:val="00E47B69"/>
    <w:rsid w:val="00E57D00"/>
    <w:rsid w:val="00E6524C"/>
    <w:rsid w:val="00E7209C"/>
    <w:rsid w:val="00E721A3"/>
    <w:rsid w:val="00E83CF6"/>
    <w:rsid w:val="00E90160"/>
    <w:rsid w:val="00E92979"/>
    <w:rsid w:val="00EA0355"/>
    <w:rsid w:val="00EA503D"/>
    <w:rsid w:val="00EA7114"/>
    <w:rsid w:val="00EA73CD"/>
    <w:rsid w:val="00EB11FE"/>
    <w:rsid w:val="00EB1D13"/>
    <w:rsid w:val="00EB36C9"/>
    <w:rsid w:val="00EB4AB6"/>
    <w:rsid w:val="00EC621F"/>
    <w:rsid w:val="00ED27F1"/>
    <w:rsid w:val="00ED2CC5"/>
    <w:rsid w:val="00EF6618"/>
    <w:rsid w:val="00F0488A"/>
    <w:rsid w:val="00F13001"/>
    <w:rsid w:val="00F14040"/>
    <w:rsid w:val="00F3503B"/>
    <w:rsid w:val="00F363E6"/>
    <w:rsid w:val="00F44E9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A5A2C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gitternetz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ANB~1.PHY\AppData\Local\Temp\Thesis_Committee_Track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Thesis_Committee_TrackI</Template>
  <TotalTime>0</TotalTime>
  <Pages>1</Pages>
  <Words>125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Bulletin</vt:lpstr>
      <vt:lpstr>Bulletin</vt:lpstr>
    </vt:vector>
  </TitlesOfParts>
  <Company>University of Zurich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creator>humanbiologie2</dc:creator>
  <dc:description>Vorlage uzh_mitteilung_e MSO2003 v1 6.5.2010</dc:description>
  <cp:lastModifiedBy>humanbiologie2</cp:lastModifiedBy>
  <cp:revision>2</cp:revision>
  <cp:lastPrinted>2014-04-02T14:08:00Z</cp:lastPrinted>
  <dcterms:created xsi:type="dcterms:W3CDTF">2014-04-09T10:41:00Z</dcterms:created>
  <dcterms:modified xsi:type="dcterms:W3CDTF">2014-04-09T10:41:00Z</dcterms:modified>
</cp:coreProperties>
</file>